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Pr="00783393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783393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783393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AB4F16" w:rsidRDefault="00AB4F16" w:rsidP="00AB4F16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>
        <w:rPr>
          <w:rFonts w:ascii="Ubuntu" w:eastAsiaTheme="minorHAnsi" w:hAnsi="Ubuntu"/>
          <w:sz w:val="22"/>
          <w:szCs w:val="22"/>
          <w:lang w:eastAsia="en-US"/>
        </w:rPr>
        <w:t xml:space="preserve">Lista rankingowa przyjętych na szkolenie (nabór nr </w:t>
      </w:r>
      <w:r w:rsidR="00701E2E">
        <w:rPr>
          <w:rFonts w:ascii="Ubuntu" w:eastAsiaTheme="minorHAnsi" w:hAnsi="Ubuntu"/>
          <w:sz w:val="22"/>
          <w:szCs w:val="22"/>
          <w:lang w:eastAsia="en-US"/>
        </w:rPr>
        <w:t>4</w:t>
      </w:r>
      <w:r>
        <w:rPr>
          <w:rFonts w:ascii="Ubuntu" w:eastAsiaTheme="minorHAnsi" w:hAnsi="Ubuntu"/>
          <w:sz w:val="22"/>
          <w:szCs w:val="22"/>
          <w:lang w:eastAsia="en-US"/>
        </w:rPr>
        <w:t xml:space="preserve">) dla nauczycieli SUM </w:t>
      </w:r>
      <w:r>
        <w:rPr>
          <w:rFonts w:ascii="Ubuntu" w:hAnsi="Ubuntu"/>
        </w:rPr>
        <w:t xml:space="preserve">„Zaawansowane zabiegi resuscytacyjne u dzieci – </w:t>
      </w:r>
      <w:proofErr w:type="spellStart"/>
      <w:r>
        <w:rPr>
          <w:rFonts w:ascii="Ubuntu" w:hAnsi="Ubuntu"/>
        </w:rPr>
        <w:t>Pediatric</w:t>
      </w:r>
      <w:proofErr w:type="spellEnd"/>
      <w:r>
        <w:rPr>
          <w:rFonts w:ascii="Ubuntu" w:hAnsi="Ubuntu"/>
        </w:rPr>
        <w:t xml:space="preserve"> Advanced Life </w:t>
      </w:r>
      <w:proofErr w:type="spellStart"/>
      <w:r>
        <w:rPr>
          <w:rFonts w:ascii="Ubuntu" w:hAnsi="Ubuntu"/>
        </w:rPr>
        <w:t>Support</w:t>
      </w:r>
      <w:proofErr w:type="spellEnd"/>
      <w:r>
        <w:rPr>
          <w:rFonts w:ascii="Ubuntu" w:hAnsi="Ubuntu"/>
        </w:rPr>
        <w:t xml:space="preserve"> (PALS)”w ramach projektu </w:t>
      </w:r>
      <w:r w:rsidR="0050707D">
        <w:rPr>
          <w:rFonts w:ascii="Ubuntu" w:hAnsi="Ubuntu"/>
        </w:rPr>
        <w:t>„</w:t>
      </w:r>
      <w:r>
        <w:rPr>
          <w:rFonts w:ascii="Ubuntu" w:eastAsiaTheme="minorHAnsi" w:hAnsi="Ubuntu" w:cstheme="minorBidi"/>
          <w:sz w:val="22"/>
          <w:szCs w:val="22"/>
          <w:lang w:eastAsia="en-US"/>
        </w:rPr>
        <w:t>Centrum Symulacji Medycznej Śląskiego Uniwersytetu Medycznego w Katowicach - odpowiedzią na potrzeby współczesnej edukacji medycznej”.</w:t>
      </w:r>
      <w:r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783393" w:rsidRDefault="00AB4F16" w:rsidP="00AB4F16">
      <w:pPr>
        <w:pStyle w:val="Default"/>
        <w:spacing w:line="276" w:lineRule="auto"/>
        <w:jc w:val="both"/>
        <w:rPr>
          <w:rFonts w:ascii="Ubuntu" w:hAnsi="Ubuntu" w:cs="Times New Roman"/>
        </w:rPr>
      </w:pPr>
      <w:r>
        <w:rPr>
          <w:rFonts w:ascii="Ubuntu" w:eastAsiaTheme="minorHAnsi" w:hAnsi="Ubuntu"/>
          <w:sz w:val="22"/>
          <w:szCs w:val="22"/>
          <w:lang w:val="en-GB" w:eastAsia="pl-PL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407"/>
        <w:gridCol w:w="2549"/>
        <w:gridCol w:w="2226"/>
      </w:tblGrid>
      <w:tr w:rsidR="00D83316" w:rsidRPr="00783393" w:rsidTr="00D83316">
        <w:trPr>
          <w:trHeight w:val="1244"/>
        </w:trPr>
        <w:tc>
          <w:tcPr>
            <w:tcW w:w="1147" w:type="dxa"/>
            <w:shd w:val="clear" w:color="000000" w:fill="D9D9D9"/>
            <w:vAlign w:val="center"/>
            <w:hideMark/>
          </w:tcPr>
          <w:p w:rsidR="00D83316" w:rsidRPr="00783393" w:rsidRDefault="00D8331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07" w:type="dxa"/>
            <w:shd w:val="clear" w:color="000000" w:fill="D9D9D9"/>
            <w:vAlign w:val="center"/>
            <w:hideMark/>
          </w:tcPr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Kod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uczestnika</w:t>
            </w:r>
            <w:proofErr w:type="spellEnd"/>
          </w:p>
        </w:tc>
        <w:tc>
          <w:tcPr>
            <w:tcW w:w="2549" w:type="dxa"/>
            <w:shd w:val="clear" w:color="000000" w:fill="D9D9D9"/>
            <w:noWrap/>
            <w:vAlign w:val="center"/>
            <w:hideMark/>
          </w:tcPr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226" w:type="dxa"/>
            <w:shd w:val="clear" w:color="000000" w:fill="D9D9D9"/>
          </w:tcPr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D83316" w:rsidRPr="00783393" w:rsidTr="00D83316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D83316" w:rsidRPr="00783393" w:rsidRDefault="00D83316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D83316" w:rsidRPr="00754F9C" w:rsidRDefault="00D07D08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2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D83316" w:rsidRPr="00754F9C" w:rsidRDefault="00673632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40</w:t>
            </w:r>
          </w:p>
        </w:tc>
        <w:tc>
          <w:tcPr>
            <w:tcW w:w="2226" w:type="dxa"/>
            <w:vAlign w:val="center"/>
          </w:tcPr>
          <w:p w:rsidR="00D83316" w:rsidRPr="00754F9C" w:rsidRDefault="00D83316" w:rsidP="00402685">
            <w:pPr>
              <w:rPr>
                <w:rFonts w:ascii="Ubuntu" w:hAnsi="Ubuntu"/>
                <w:sz w:val="20"/>
                <w:lang w:eastAsia="en-GB"/>
              </w:rPr>
            </w:pPr>
            <w:r w:rsidRPr="00754F9C">
              <w:rPr>
                <w:rFonts w:ascii="Ubuntu" w:hAnsi="Ubuntu"/>
                <w:sz w:val="20"/>
                <w:lang w:eastAsia="en-GB"/>
              </w:rPr>
              <w:t>zakwalif</w:t>
            </w:r>
            <w:r>
              <w:rPr>
                <w:rFonts w:ascii="Ubuntu" w:hAnsi="Ubuntu"/>
                <w:sz w:val="20"/>
                <w:lang w:eastAsia="en-GB"/>
              </w:rPr>
              <w:t>i</w:t>
            </w:r>
            <w:r w:rsidRPr="00754F9C">
              <w:rPr>
                <w:rFonts w:ascii="Ubuntu" w:hAnsi="Ubuntu"/>
                <w:sz w:val="20"/>
                <w:lang w:eastAsia="en-GB"/>
              </w:rPr>
              <w:t>kowany/a</w:t>
            </w:r>
          </w:p>
        </w:tc>
      </w:tr>
      <w:tr w:rsidR="00D83316" w:rsidRPr="00783393" w:rsidTr="00D83316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D83316" w:rsidRPr="00783393" w:rsidRDefault="00D83316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D83316" w:rsidRPr="00754F9C" w:rsidRDefault="00D07D08" w:rsidP="00D07D08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1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D83316" w:rsidRPr="00754F9C" w:rsidRDefault="00673632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0</w:t>
            </w:r>
          </w:p>
        </w:tc>
        <w:tc>
          <w:tcPr>
            <w:tcW w:w="2226" w:type="dxa"/>
          </w:tcPr>
          <w:p w:rsidR="00D83316" w:rsidRDefault="00D83316" w:rsidP="00402685">
            <w:r w:rsidRPr="000A26CF">
              <w:rPr>
                <w:rFonts w:ascii="Ubuntu" w:hAnsi="Ubuntu"/>
                <w:sz w:val="20"/>
                <w:lang w:eastAsia="en-GB"/>
              </w:rPr>
              <w:t>zakwalifikowany/a</w:t>
            </w:r>
          </w:p>
        </w:tc>
      </w:tr>
      <w:tr w:rsidR="003C472B" w:rsidRPr="00783393" w:rsidTr="00D83316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3C472B" w:rsidRPr="00783393" w:rsidRDefault="003C472B" w:rsidP="00592CA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3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3C472B" w:rsidRDefault="003C472B" w:rsidP="00D07D08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4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3C472B" w:rsidRDefault="003C472B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0</w:t>
            </w:r>
          </w:p>
        </w:tc>
        <w:tc>
          <w:tcPr>
            <w:tcW w:w="2226" w:type="dxa"/>
          </w:tcPr>
          <w:p w:rsidR="003C472B" w:rsidRPr="000A26CF" w:rsidRDefault="00DA691C" w:rsidP="003C472B">
            <w:pPr>
              <w:rPr>
                <w:rFonts w:ascii="Ubuntu" w:hAnsi="Ubuntu"/>
                <w:sz w:val="20"/>
                <w:lang w:eastAsia="en-GB"/>
              </w:rPr>
            </w:pPr>
            <w:r w:rsidRPr="000A26CF">
              <w:rPr>
                <w:rFonts w:ascii="Ubuntu" w:hAnsi="Ubuntu"/>
                <w:sz w:val="20"/>
                <w:lang w:eastAsia="en-GB"/>
              </w:rPr>
              <w:t>zakwalifikowany/a</w:t>
            </w:r>
          </w:p>
        </w:tc>
      </w:tr>
      <w:tr w:rsidR="00D83316" w:rsidRPr="00783393" w:rsidTr="00D83316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D83316" w:rsidRPr="00783393" w:rsidRDefault="003C472B" w:rsidP="003C472B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4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D83316" w:rsidRPr="00754F9C" w:rsidRDefault="00D83316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3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D83316" w:rsidRPr="00754F9C" w:rsidRDefault="00673632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0</w:t>
            </w:r>
          </w:p>
        </w:tc>
        <w:tc>
          <w:tcPr>
            <w:tcW w:w="2226" w:type="dxa"/>
          </w:tcPr>
          <w:p w:rsidR="00D83316" w:rsidRDefault="00673632" w:rsidP="00673632">
            <w:r>
              <w:rPr>
                <w:rFonts w:ascii="Ubuntu" w:hAnsi="Ubuntu"/>
                <w:sz w:val="20"/>
                <w:lang w:eastAsia="en-GB"/>
              </w:rPr>
              <w:t>odrzucono</w:t>
            </w:r>
          </w:p>
        </w:tc>
      </w:tr>
    </w:tbl>
    <w:p w:rsidR="00E9183B" w:rsidRPr="00783393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sectPr w:rsidR="00E9183B" w:rsidRPr="00783393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A7BD3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3CB5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0E77"/>
    <w:rsid w:val="00271489"/>
    <w:rsid w:val="002718FF"/>
    <w:rsid w:val="00274CCA"/>
    <w:rsid w:val="0027520D"/>
    <w:rsid w:val="00276FF4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346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658"/>
    <w:rsid w:val="003C0EDE"/>
    <w:rsid w:val="003C472B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07D"/>
    <w:rsid w:val="005072D0"/>
    <w:rsid w:val="00513689"/>
    <w:rsid w:val="005136D0"/>
    <w:rsid w:val="0051414D"/>
    <w:rsid w:val="00515C27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3632"/>
    <w:rsid w:val="00674110"/>
    <w:rsid w:val="00680319"/>
    <w:rsid w:val="00681915"/>
    <w:rsid w:val="0068528A"/>
    <w:rsid w:val="00687152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0413"/>
    <w:rsid w:val="006F437B"/>
    <w:rsid w:val="006F554C"/>
    <w:rsid w:val="006F6079"/>
    <w:rsid w:val="006F7696"/>
    <w:rsid w:val="00700853"/>
    <w:rsid w:val="0070090C"/>
    <w:rsid w:val="00701E2E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3393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75906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631E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15C42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4F16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5E3A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017"/>
    <w:rsid w:val="00D05A30"/>
    <w:rsid w:val="00D07D08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3316"/>
    <w:rsid w:val="00D84C75"/>
    <w:rsid w:val="00D909D5"/>
    <w:rsid w:val="00D91350"/>
    <w:rsid w:val="00D91DA7"/>
    <w:rsid w:val="00D95E02"/>
    <w:rsid w:val="00DA0193"/>
    <w:rsid w:val="00DA18E1"/>
    <w:rsid w:val="00DA4743"/>
    <w:rsid w:val="00DA691C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DF7286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F0CE-F73D-4ABD-AEF5-63CD80A2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663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4</cp:revision>
  <cp:lastPrinted>2016-08-01T12:14:00Z</cp:lastPrinted>
  <dcterms:created xsi:type="dcterms:W3CDTF">2017-12-18T08:15:00Z</dcterms:created>
  <dcterms:modified xsi:type="dcterms:W3CDTF">2017-12-18T08:15:00Z</dcterms:modified>
</cp:coreProperties>
</file>