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BF2ED9" w:rsidRDefault="00BF2ED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92361B">
        <w:rPr>
          <w:rFonts w:ascii="Ubuntu" w:hAnsi="Ubuntu" w:cs="Times New Roman"/>
        </w:rPr>
        <w:t>1</w:t>
      </w:r>
      <w:r w:rsidRPr="000C7A1B">
        <w:rPr>
          <w:rFonts w:ascii="Ubuntu" w:hAnsi="Ubuntu" w:cs="Times New Roman"/>
        </w:rPr>
        <w:t xml:space="preserve">) dla studentów SUM </w:t>
      </w:r>
      <w:r w:rsidR="00614958">
        <w:rPr>
          <w:rFonts w:ascii="Ubuntu" w:hAnsi="Ubuntu" w:cs="Times New Roman"/>
        </w:rPr>
        <w:t xml:space="preserve">studiów niestacjonarnych </w:t>
      </w:r>
      <w:bookmarkStart w:id="0" w:name="_GoBack"/>
      <w:bookmarkEnd w:id="0"/>
      <w:r w:rsidRPr="000C7A1B">
        <w:rPr>
          <w:rFonts w:ascii="Ubuntu" w:hAnsi="Ubuntu" w:cs="Times New Roman"/>
        </w:rPr>
        <w:t xml:space="preserve">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</w:t>
      </w:r>
      <w:r w:rsidR="00BF2ED9">
        <w:rPr>
          <w:rFonts w:ascii="Ubuntu" w:hAnsi="Ubuntu" w:cs="Times New Roman"/>
        </w:rPr>
        <w:t>.</w:t>
      </w:r>
    </w:p>
    <w:p w:rsidR="00BF2ED9" w:rsidRDefault="00BF2ED9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BF2ED9" w:rsidRDefault="00BF2ED9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6A7BDB" w:rsidRPr="000C7A1B" w:rsidRDefault="006A7BDB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D15387" w:rsidRDefault="005B540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D1538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D1538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1538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40208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02086" w:rsidRPr="00D15387" w:rsidRDefault="00402086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59744</w:t>
            </w:r>
          </w:p>
        </w:tc>
        <w:tc>
          <w:tcPr>
            <w:tcW w:w="2552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425</w:t>
            </w:r>
          </w:p>
        </w:tc>
      </w:tr>
      <w:tr w:rsidR="0040208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02086" w:rsidRPr="00D15387" w:rsidRDefault="00402086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59745</w:t>
            </w:r>
          </w:p>
        </w:tc>
        <w:tc>
          <w:tcPr>
            <w:tcW w:w="2552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400</w:t>
            </w:r>
          </w:p>
        </w:tc>
      </w:tr>
      <w:tr w:rsidR="0040208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02086" w:rsidRPr="00D15387" w:rsidRDefault="00402086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59319</w:t>
            </w:r>
          </w:p>
        </w:tc>
        <w:tc>
          <w:tcPr>
            <w:tcW w:w="2552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400</w:t>
            </w:r>
          </w:p>
        </w:tc>
      </w:tr>
      <w:tr w:rsidR="0040208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02086" w:rsidRPr="00D15387" w:rsidRDefault="00402086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59789</w:t>
            </w:r>
          </w:p>
        </w:tc>
        <w:tc>
          <w:tcPr>
            <w:tcW w:w="2552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364</w:t>
            </w:r>
          </w:p>
        </w:tc>
      </w:tr>
      <w:tr w:rsidR="0040208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02086" w:rsidRPr="00D15387" w:rsidRDefault="00402086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62152</w:t>
            </w:r>
          </w:p>
        </w:tc>
        <w:tc>
          <w:tcPr>
            <w:tcW w:w="2552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350</w:t>
            </w:r>
          </w:p>
        </w:tc>
      </w:tr>
      <w:tr w:rsidR="0040208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02086" w:rsidRPr="00D15387" w:rsidRDefault="00402086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59767</w:t>
            </w:r>
          </w:p>
        </w:tc>
        <w:tc>
          <w:tcPr>
            <w:tcW w:w="2552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342</w:t>
            </w:r>
          </w:p>
        </w:tc>
      </w:tr>
      <w:tr w:rsidR="0040208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02086" w:rsidRPr="00D15387" w:rsidRDefault="00402086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59042</w:t>
            </w:r>
          </w:p>
        </w:tc>
        <w:tc>
          <w:tcPr>
            <w:tcW w:w="2552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325</w:t>
            </w:r>
          </w:p>
        </w:tc>
      </w:tr>
      <w:tr w:rsidR="0040208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02086" w:rsidRPr="00D15387" w:rsidRDefault="00402086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67538</w:t>
            </w:r>
          </w:p>
        </w:tc>
        <w:tc>
          <w:tcPr>
            <w:tcW w:w="2552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325</w:t>
            </w:r>
          </w:p>
        </w:tc>
      </w:tr>
      <w:tr w:rsidR="0040208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02086" w:rsidRPr="00D15387" w:rsidRDefault="00402086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65267</w:t>
            </w:r>
          </w:p>
        </w:tc>
        <w:tc>
          <w:tcPr>
            <w:tcW w:w="2552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321</w:t>
            </w:r>
          </w:p>
        </w:tc>
      </w:tr>
      <w:tr w:rsidR="00402086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02086" w:rsidRPr="00D15387" w:rsidRDefault="00402086" w:rsidP="00F4516C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59766</w:t>
            </w:r>
          </w:p>
        </w:tc>
        <w:tc>
          <w:tcPr>
            <w:tcW w:w="2552" w:type="dxa"/>
            <w:shd w:val="clear" w:color="auto" w:fill="auto"/>
            <w:noWrap/>
          </w:tcPr>
          <w:p w:rsidR="00402086" w:rsidRPr="00D15387" w:rsidRDefault="00402086" w:rsidP="00D15387">
            <w:pPr>
              <w:jc w:val="center"/>
              <w:rPr>
                <w:rFonts w:ascii="Ubuntu" w:hAnsi="Ubuntu"/>
              </w:rPr>
            </w:pPr>
            <w:r w:rsidRPr="00D15387">
              <w:rPr>
                <w:rFonts w:ascii="Ubuntu" w:hAnsi="Ubuntu"/>
              </w:rPr>
              <w:t>319</w:t>
            </w:r>
          </w:p>
        </w:tc>
      </w:tr>
    </w:tbl>
    <w:p w:rsidR="00E9183B" w:rsidRPr="000C7A1B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footerReference w:type="default" r:id="rId9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0532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2086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4958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A7BDB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2ED9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5387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42CC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7C04-F7D0-4887-84BC-BFF9AA92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372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82</cp:revision>
  <cp:lastPrinted>2016-08-01T12:14:00Z</cp:lastPrinted>
  <dcterms:created xsi:type="dcterms:W3CDTF">2016-09-12T08:17:00Z</dcterms:created>
  <dcterms:modified xsi:type="dcterms:W3CDTF">2017-03-31T06:55:00Z</dcterms:modified>
</cp:coreProperties>
</file>