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BF2ED9" w:rsidRDefault="00BF2ED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4109BC">
        <w:rPr>
          <w:rFonts w:ascii="Ubuntu" w:hAnsi="Ubuntu" w:cs="Times New Roman"/>
        </w:rPr>
        <w:t>2</w:t>
      </w:r>
      <w:r w:rsidRPr="000C7A1B">
        <w:rPr>
          <w:rFonts w:ascii="Ubuntu" w:hAnsi="Ubuntu" w:cs="Times New Roman"/>
        </w:rPr>
        <w:t xml:space="preserve">) dla studentów SUM </w:t>
      </w:r>
      <w:r w:rsidR="00614958">
        <w:rPr>
          <w:rFonts w:ascii="Ubuntu" w:hAnsi="Ubuntu" w:cs="Times New Roman"/>
        </w:rPr>
        <w:t xml:space="preserve">studiów niestacjonarnych </w:t>
      </w:r>
      <w:r w:rsidRPr="000C7A1B">
        <w:rPr>
          <w:rFonts w:ascii="Ubuntu" w:hAnsi="Ubuntu" w:cs="Times New Roman"/>
        </w:rPr>
        <w:t xml:space="preserve">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</w:t>
      </w:r>
      <w:r w:rsidR="00BF2ED9">
        <w:rPr>
          <w:rFonts w:ascii="Ubuntu" w:hAnsi="Ubuntu" w:cs="Times New Roman"/>
        </w:rPr>
        <w:t>.</w:t>
      </w:r>
    </w:p>
    <w:p w:rsidR="00BF2ED9" w:rsidRDefault="00BF2ED9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BF2ED9" w:rsidRDefault="00BF2ED9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6A7BDB" w:rsidRPr="000C7A1B" w:rsidRDefault="006A7BDB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D1538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D1538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D1538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A31181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31181" w:rsidRPr="00D15387" w:rsidRDefault="00A31181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A31181" w:rsidRPr="00410EDD" w:rsidRDefault="00A31181" w:rsidP="00561568">
            <w:r w:rsidRPr="00410EDD">
              <w:t>62149</w:t>
            </w:r>
          </w:p>
        </w:tc>
        <w:tc>
          <w:tcPr>
            <w:tcW w:w="2552" w:type="dxa"/>
            <w:shd w:val="clear" w:color="auto" w:fill="auto"/>
            <w:noWrap/>
          </w:tcPr>
          <w:p w:rsidR="00A31181" w:rsidRPr="00AF1908" w:rsidRDefault="00A31181" w:rsidP="000D43D6">
            <w:r w:rsidRPr="00AF1908">
              <w:t>375</w:t>
            </w:r>
          </w:p>
        </w:tc>
      </w:tr>
      <w:tr w:rsidR="00A31181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31181" w:rsidRPr="00D15387" w:rsidRDefault="00A31181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A31181" w:rsidRPr="00410EDD" w:rsidRDefault="00A31181" w:rsidP="00561568">
            <w:r w:rsidRPr="00410EDD">
              <w:t>59751</w:t>
            </w:r>
          </w:p>
        </w:tc>
        <w:tc>
          <w:tcPr>
            <w:tcW w:w="2552" w:type="dxa"/>
            <w:shd w:val="clear" w:color="auto" w:fill="auto"/>
            <w:noWrap/>
          </w:tcPr>
          <w:p w:rsidR="00A31181" w:rsidRPr="00AF1908" w:rsidRDefault="00A31181" w:rsidP="000D43D6">
            <w:r w:rsidRPr="00AF1908">
              <w:t>375</w:t>
            </w:r>
          </w:p>
        </w:tc>
      </w:tr>
      <w:tr w:rsidR="002611F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611FB" w:rsidRPr="00D15387" w:rsidRDefault="002611FB" w:rsidP="00F4516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2611FB" w:rsidRPr="00410EDD" w:rsidRDefault="002611FB" w:rsidP="000217B2">
            <w:r w:rsidRPr="00410EDD">
              <w:t>59041</w:t>
            </w:r>
          </w:p>
        </w:tc>
        <w:tc>
          <w:tcPr>
            <w:tcW w:w="2552" w:type="dxa"/>
            <w:shd w:val="clear" w:color="auto" w:fill="auto"/>
            <w:noWrap/>
          </w:tcPr>
          <w:p w:rsidR="002611FB" w:rsidRPr="00AF1908" w:rsidRDefault="002611FB" w:rsidP="000217B2">
            <w:r w:rsidRPr="00AF1908">
              <w:t>350</w:t>
            </w:r>
          </w:p>
        </w:tc>
      </w:tr>
      <w:tr w:rsidR="002611F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611FB" w:rsidRPr="00D15387" w:rsidRDefault="002611FB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2611FB" w:rsidRPr="00410EDD" w:rsidRDefault="002611FB" w:rsidP="000217B2">
            <w:r w:rsidRPr="00410EDD">
              <w:t>59752</w:t>
            </w:r>
          </w:p>
        </w:tc>
        <w:tc>
          <w:tcPr>
            <w:tcW w:w="2552" w:type="dxa"/>
            <w:shd w:val="clear" w:color="auto" w:fill="auto"/>
            <w:noWrap/>
          </w:tcPr>
          <w:p w:rsidR="002611FB" w:rsidRPr="00AF1908" w:rsidRDefault="002611FB" w:rsidP="000217B2">
            <w:r w:rsidRPr="00AF1908">
              <w:t>350</w:t>
            </w:r>
          </w:p>
        </w:tc>
      </w:tr>
      <w:tr w:rsidR="002611F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611FB" w:rsidRPr="00D15387" w:rsidRDefault="002611FB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2611FB" w:rsidRPr="00410EDD" w:rsidRDefault="002611FB" w:rsidP="000217B2">
            <w:r w:rsidRPr="00410EDD">
              <w:t>59022</w:t>
            </w:r>
          </w:p>
        </w:tc>
        <w:tc>
          <w:tcPr>
            <w:tcW w:w="2552" w:type="dxa"/>
            <w:shd w:val="clear" w:color="auto" w:fill="auto"/>
            <w:noWrap/>
          </w:tcPr>
          <w:p w:rsidR="002611FB" w:rsidRPr="00AF1908" w:rsidRDefault="002611FB" w:rsidP="000217B2">
            <w:r w:rsidRPr="00AF1908">
              <w:t>342</w:t>
            </w:r>
          </w:p>
        </w:tc>
      </w:tr>
      <w:tr w:rsidR="002611F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611FB" w:rsidRPr="00D15387" w:rsidRDefault="002611FB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2611FB" w:rsidRDefault="002611FB" w:rsidP="000217B2">
            <w:r w:rsidRPr="00410EDD">
              <w:t>64758</w:t>
            </w:r>
          </w:p>
        </w:tc>
        <w:tc>
          <w:tcPr>
            <w:tcW w:w="2552" w:type="dxa"/>
            <w:shd w:val="clear" w:color="auto" w:fill="auto"/>
            <w:noWrap/>
          </w:tcPr>
          <w:p w:rsidR="002611FB" w:rsidRDefault="002611FB" w:rsidP="000217B2">
            <w:r w:rsidRPr="00AF1908">
              <w:t>333</w:t>
            </w:r>
          </w:p>
        </w:tc>
      </w:tr>
      <w:tr w:rsidR="002611FB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611FB" w:rsidRPr="00D15387" w:rsidRDefault="002611FB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2611FB" w:rsidRPr="00410EDD" w:rsidRDefault="002611FB" w:rsidP="00C3577F">
            <w:r w:rsidRPr="00410EDD">
              <w:t>62152</w:t>
            </w:r>
          </w:p>
        </w:tc>
        <w:tc>
          <w:tcPr>
            <w:tcW w:w="2552" w:type="dxa"/>
            <w:shd w:val="clear" w:color="auto" w:fill="auto"/>
            <w:noWrap/>
          </w:tcPr>
          <w:p w:rsidR="002611FB" w:rsidRPr="00AF1908" w:rsidRDefault="002611FB" w:rsidP="00C3577F">
            <w:r>
              <w:t>Odrzucono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footerReference w:type="default" r:id="rId9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B59E2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0532"/>
    <w:rsid w:val="00242D44"/>
    <w:rsid w:val="002431B6"/>
    <w:rsid w:val="00251F80"/>
    <w:rsid w:val="00252313"/>
    <w:rsid w:val="00255933"/>
    <w:rsid w:val="00256E26"/>
    <w:rsid w:val="002611FB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2086"/>
    <w:rsid w:val="004043B9"/>
    <w:rsid w:val="004109BC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4958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A7BDB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1181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2ED9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5387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42CC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9146-A5FE-47B1-8056-8D1D49A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338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86</cp:revision>
  <cp:lastPrinted>2016-08-01T12:14:00Z</cp:lastPrinted>
  <dcterms:created xsi:type="dcterms:W3CDTF">2016-09-12T08:17:00Z</dcterms:created>
  <dcterms:modified xsi:type="dcterms:W3CDTF">2017-05-05T10:02:00Z</dcterms:modified>
</cp:coreProperties>
</file>