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8B5777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8B5777">
        <w:rPr>
          <w:rStyle w:val="Pogrubienie"/>
          <w:rFonts w:ascii="Ubuntu" w:hAnsi="Ubuntu" w:cs="Times New Roman"/>
        </w:rPr>
        <w:t xml:space="preserve">Ogłoszenie </w:t>
      </w:r>
      <w:r w:rsidR="001C6701" w:rsidRPr="008B5777">
        <w:rPr>
          <w:rStyle w:val="Pogrubienie"/>
          <w:rFonts w:ascii="Ubuntu" w:hAnsi="Ubuntu" w:cs="Times New Roman"/>
        </w:rPr>
        <w:t>o naborze</w:t>
      </w:r>
    </w:p>
    <w:p w:rsidR="000A7B70" w:rsidRPr="008B5777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8B5777" w:rsidRDefault="009920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7</w:t>
      </w:r>
      <w:r w:rsidR="0002147E" w:rsidRPr="008B5777">
        <w:rPr>
          <w:rStyle w:val="Pogrubienie"/>
          <w:rFonts w:ascii="Ubuntu" w:hAnsi="Ubuntu" w:cs="Times New Roman"/>
        </w:rPr>
        <w:t>.</w:t>
      </w:r>
      <w:r w:rsidR="00E57DA1" w:rsidRPr="008B5777">
        <w:rPr>
          <w:rStyle w:val="Pogrubienie"/>
          <w:rFonts w:ascii="Ubuntu" w:hAnsi="Ubuntu" w:cs="Times New Roman"/>
        </w:rPr>
        <w:t>0</w:t>
      </w:r>
      <w:r w:rsidR="00F713B7">
        <w:rPr>
          <w:rStyle w:val="Pogrubienie"/>
          <w:rFonts w:ascii="Ubuntu" w:hAnsi="Ubuntu" w:cs="Times New Roman"/>
        </w:rPr>
        <w:t>4</w:t>
      </w:r>
      <w:r w:rsidR="0002147E" w:rsidRPr="008B5777">
        <w:rPr>
          <w:rStyle w:val="Pogrubienie"/>
          <w:rFonts w:ascii="Ubuntu" w:hAnsi="Ubuntu" w:cs="Times New Roman"/>
        </w:rPr>
        <w:t>.201</w:t>
      </w:r>
      <w:r w:rsidR="00E57DA1" w:rsidRPr="008B5777">
        <w:rPr>
          <w:rStyle w:val="Pogrubienie"/>
          <w:rFonts w:ascii="Ubuntu" w:hAnsi="Ubuntu" w:cs="Times New Roman"/>
        </w:rPr>
        <w:t>7</w:t>
      </w:r>
      <w:r w:rsidR="0002147E" w:rsidRPr="008B5777">
        <w:rPr>
          <w:rStyle w:val="Pogrubienie"/>
          <w:rFonts w:ascii="Ubuntu" w:hAnsi="Ubuntu" w:cs="Times New Roman"/>
        </w:rPr>
        <w:t xml:space="preserve"> r. </w:t>
      </w:r>
    </w:p>
    <w:p w:rsidR="007E61ED" w:rsidRPr="008B5777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8B5777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8B5777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8B5777">
        <w:rPr>
          <w:rFonts w:ascii="Ubuntu" w:eastAsia="Times New Roman" w:hAnsi="Ubuntu" w:cs="Times New Roman"/>
          <w:b/>
        </w:rPr>
        <w:t>Szkolenie</w:t>
      </w:r>
      <w:r w:rsidR="007E61ED" w:rsidRPr="008B5777">
        <w:rPr>
          <w:rFonts w:ascii="Ubuntu" w:eastAsia="Times New Roman" w:hAnsi="Ubuntu" w:cs="Times New Roman"/>
          <w:b/>
        </w:rPr>
        <w:t xml:space="preserve"> </w:t>
      </w:r>
      <w:r w:rsidR="00D636E5" w:rsidRPr="008B5777">
        <w:rPr>
          <w:rFonts w:ascii="Ubuntu" w:eastAsia="Times New Roman" w:hAnsi="Ubuntu" w:cs="Times New Roman"/>
          <w:b/>
        </w:rPr>
        <w:t xml:space="preserve">dla </w:t>
      </w:r>
      <w:r w:rsidR="00A310E4" w:rsidRPr="008B5777">
        <w:rPr>
          <w:rFonts w:ascii="Ubuntu" w:eastAsia="Times New Roman" w:hAnsi="Ubuntu" w:cs="Times New Roman"/>
          <w:b/>
        </w:rPr>
        <w:t>studentów SUM</w:t>
      </w:r>
    </w:p>
    <w:p w:rsidR="00BB2FA6" w:rsidRPr="008B5777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8B5777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8B5777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8B5777">
        <w:rPr>
          <w:rFonts w:ascii="Ubuntu" w:eastAsia="Times New Roman" w:hAnsi="Ubuntu" w:cs="Times New Roman"/>
          <w:b/>
        </w:rPr>
        <w:t>„Podstawowe zabiegi resuscytacyj</w:t>
      </w:r>
      <w:r w:rsidR="00D63BC3" w:rsidRPr="008B5777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8B5777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8B5777">
        <w:rPr>
          <w:rFonts w:ascii="Ubuntu" w:eastAsia="Times New Roman" w:hAnsi="Ubuntu" w:cs="Times New Roman"/>
          <w:b/>
        </w:rPr>
        <w:t xml:space="preserve"> (BLS)”</w:t>
      </w:r>
    </w:p>
    <w:p w:rsidR="00BB2FA6" w:rsidRPr="008B5777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8B5777" w:rsidRDefault="00E9183B" w:rsidP="00E9183B">
      <w:pPr>
        <w:ind w:left="1410" w:hanging="1410"/>
        <w:jc w:val="both"/>
        <w:rPr>
          <w:rFonts w:ascii="Ubuntu" w:hAnsi="Ubuntu"/>
        </w:rPr>
      </w:pPr>
    </w:p>
    <w:p w:rsidR="00280672" w:rsidRPr="008B5777" w:rsidRDefault="005522A2" w:rsidP="00226750">
      <w:pPr>
        <w:rPr>
          <w:rFonts w:ascii="Ubuntu" w:eastAsia="Arial Unicode MS" w:hAnsi="Ubuntu"/>
        </w:rPr>
      </w:pPr>
      <w:r w:rsidRPr="008B5777">
        <w:rPr>
          <w:rFonts w:ascii="Ubuntu" w:eastAsia="Arial Unicode MS" w:hAnsi="Ubuntu"/>
        </w:rPr>
        <w:t>Uczestnikiem Szkolenia może być:</w:t>
      </w:r>
    </w:p>
    <w:p w:rsidR="005522A2" w:rsidRPr="008B5777" w:rsidRDefault="005522A2" w:rsidP="00226750">
      <w:pPr>
        <w:rPr>
          <w:rFonts w:ascii="Ubuntu" w:eastAsia="Arial Unicode MS" w:hAnsi="Ubuntu"/>
        </w:rPr>
      </w:pPr>
    </w:p>
    <w:p w:rsidR="00DA3886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8B5777">
        <w:rPr>
          <w:rFonts w:ascii="Ubuntu" w:eastAsia="Times New Roman" w:hAnsi="Ubuntu" w:cs="Times New Roman"/>
          <w:color w:val="000000"/>
          <w:sz w:val="24"/>
          <w:szCs w:val="24"/>
        </w:rPr>
        <w:t xml:space="preserve">student/ka Śląskiego Uniwersytetu Medycznego w Katowicach ostatniego roku jednolitych, </w:t>
      </w:r>
      <w:r w:rsidR="00435BA2" w:rsidRPr="008B5777">
        <w:rPr>
          <w:rFonts w:ascii="Ubuntu" w:eastAsia="Times New Roman" w:hAnsi="Ubuntu" w:cs="Times New Roman"/>
          <w:color w:val="000000"/>
          <w:sz w:val="24"/>
          <w:szCs w:val="24"/>
        </w:rPr>
        <w:t>niestacjonarnych</w:t>
      </w:r>
      <w:r w:rsidRPr="008B5777">
        <w:rPr>
          <w:rFonts w:ascii="Ubuntu" w:eastAsia="Times New Roman" w:hAnsi="Ubuntu" w:cs="Times New Roman"/>
          <w:color w:val="000000"/>
          <w:sz w:val="24"/>
          <w:szCs w:val="24"/>
        </w:rPr>
        <w:t xml:space="preserve"> studiów na kierunkach: lekarski, lekarsko – dentystyczny, prowadzonych w języku polskim</w:t>
      </w:r>
      <w:r w:rsidR="00CA6C37" w:rsidRPr="008B5777">
        <w:rPr>
          <w:rFonts w:ascii="Ubuntu" w:eastAsia="Times New Roman" w:hAnsi="Ubuntu" w:cs="Times New Roman"/>
          <w:color w:val="000000"/>
          <w:sz w:val="24"/>
          <w:szCs w:val="24"/>
        </w:rPr>
        <w:t>.</w:t>
      </w:r>
    </w:p>
    <w:p w:rsidR="00D91822" w:rsidRPr="008B5777" w:rsidRDefault="00D91822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</w:p>
    <w:p w:rsidR="007D5D19" w:rsidRPr="008B5777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89127F" w:rsidRPr="008B5777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8B5777">
        <w:rPr>
          <w:rFonts w:ascii="Ubuntu" w:eastAsia="Arial Unicode MS" w:hAnsi="Ubuntu"/>
          <w:b/>
        </w:rPr>
        <w:t xml:space="preserve">Liczba miejsc: </w:t>
      </w:r>
      <w:r w:rsidR="00F713B7">
        <w:rPr>
          <w:rFonts w:ascii="Ubuntu" w:eastAsia="Arial Unicode MS" w:hAnsi="Ubuntu"/>
          <w:b/>
        </w:rPr>
        <w:t>12</w:t>
      </w:r>
    </w:p>
    <w:p w:rsidR="00BB2FA6" w:rsidRPr="008B5777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8B5777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8B5777">
        <w:rPr>
          <w:rFonts w:ascii="Ubuntu" w:eastAsia="Arial Unicode MS" w:hAnsi="Ubuntu"/>
          <w:b/>
        </w:rPr>
        <w:t xml:space="preserve">Miejsce szkolenia: </w:t>
      </w:r>
      <w:r w:rsidR="00BC675B" w:rsidRPr="008B5777">
        <w:rPr>
          <w:rFonts w:ascii="Ubuntu" w:eastAsia="Arial Unicode MS" w:hAnsi="Ubuntu"/>
          <w:b/>
        </w:rPr>
        <w:t>Zakład Adaptowanej Aktywności Fizycznej i Sportu</w:t>
      </w:r>
      <w:r w:rsidR="004B6864" w:rsidRPr="008B5777">
        <w:rPr>
          <w:rFonts w:ascii="Ubuntu" w:eastAsia="Arial Unicode MS" w:hAnsi="Ubuntu"/>
          <w:b/>
        </w:rPr>
        <w:t xml:space="preserve">, </w:t>
      </w:r>
      <w:r w:rsidR="00BC675B">
        <w:rPr>
          <w:rFonts w:ascii="Ubuntu" w:eastAsia="Arial Unicode MS" w:hAnsi="Ubuntu"/>
          <w:b/>
        </w:rPr>
        <w:t>ul. </w:t>
      </w:r>
      <w:r w:rsidR="004B6864" w:rsidRPr="008B5777">
        <w:rPr>
          <w:rFonts w:ascii="Ubuntu" w:eastAsia="Arial Unicode MS" w:hAnsi="Ubuntu"/>
          <w:b/>
        </w:rPr>
        <w:t>Medyków</w:t>
      </w:r>
      <w:r w:rsidR="00267FE2" w:rsidRPr="008B5777">
        <w:rPr>
          <w:rFonts w:ascii="Ubuntu" w:eastAsia="Arial Unicode MS" w:hAnsi="Ubuntu"/>
          <w:b/>
        </w:rPr>
        <w:t xml:space="preserve"> 8</w:t>
      </w:r>
      <w:r w:rsidRPr="008B5777">
        <w:rPr>
          <w:rFonts w:ascii="Ubuntu" w:eastAsia="Arial Unicode MS" w:hAnsi="Ubuntu"/>
          <w:b/>
        </w:rPr>
        <w:t xml:space="preserve">, </w:t>
      </w:r>
      <w:r w:rsidR="00E7368B" w:rsidRPr="008B5777">
        <w:rPr>
          <w:rFonts w:ascii="Ubuntu" w:eastAsia="Arial Unicode MS" w:hAnsi="Ubuntu"/>
          <w:b/>
        </w:rPr>
        <w:t xml:space="preserve">40-752 </w:t>
      </w:r>
      <w:r w:rsidRPr="008B5777">
        <w:rPr>
          <w:rFonts w:ascii="Ubuntu" w:eastAsia="Arial Unicode MS" w:hAnsi="Ubuntu"/>
          <w:b/>
        </w:rPr>
        <w:t>Katowice</w:t>
      </w:r>
    </w:p>
    <w:p w:rsidR="003700AC" w:rsidRPr="008B5777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8B5777" w:rsidRDefault="005433C3" w:rsidP="005433C3">
      <w:pPr>
        <w:rPr>
          <w:rFonts w:ascii="Ubuntu" w:eastAsia="Arial Unicode MS" w:hAnsi="Ubuntu"/>
          <w:b/>
          <w:u w:val="single"/>
        </w:rPr>
      </w:pPr>
      <w:r w:rsidRPr="008B5777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8B5777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Pr="008B5777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8B5777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 w:rsidRPr="008B5777">
        <w:rPr>
          <w:rFonts w:ascii="Ubuntu" w:hAnsi="Ubuntu" w:cs="Times New Roman"/>
          <w:b/>
          <w:bCs/>
          <w:u w:val="single"/>
        </w:rPr>
        <w:t xml:space="preserve"> </w:t>
      </w:r>
      <w:r w:rsidR="00E6624E" w:rsidRPr="008B5777">
        <w:rPr>
          <w:rFonts w:ascii="Ubuntu" w:hAnsi="Ubuntu" w:cs="Times New Roman"/>
          <w:b/>
          <w:bCs/>
        </w:rPr>
        <w:t>–</w:t>
      </w:r>
      <w:r w:rsidR="006C085E" w:rsidRPr="008B5777">
        <w:rPr>
          <w:rFonts w:ascii="Ubuntu" w:hAnsi="Ubuntu" w:cs="Times New Roman"/>
          <w:b/>
          <w:bCs/>
        </w:rPr>
        <w:t xml:space="preserve"> </w:t>
      </w:r>
      <w:r w:rsidR="00F713B7">
        <w:rPr>
          <w:rFonts w:ascii="Ubuntu" w:hAnsi="Ubuntu" w:cs="Times New Roman"/>
          <w:b/>
          <w:bCs/>
        </w:rPr>
        <w:t>1</w:t>
      </w:r>
      <w:r w:rsidR="00E6624E" w:rsidRPr="008B5777">
        <w:rPr>
          <w:rFonts w:ascii="Ubuntu" w:hAnsi="Ubuntu" w:cs="Times New Roman"/>
          <w:b/>
          <w:bCs/>
        </w:rPr>
        <w:t xml:space="preserve"> </w:t>
      </w:r>
      <w:r w:rsidRPr="008B5777">
        <w:rPr>
          <w:rFonts w:ascii="Ubuntu" w:hAnsi="Ubuntu" w:cs="Times New Roman"/>
          <w:b/>
          <w:bCs/>
        </w:rPr>
        <w:t>grup</w:t>
      </w:r>
      <w:r w:rsidR="00216B5D">
        <w:rPr>
          <w:rFonts w:ascii="Ubuntu" w:hAnsi="Ubuntu" w:cs="Times New Roman"/>
          <w:b/>
          <w:bCs/>
        </w:rPr>
        <w:t>a</w:t>
      </w:r>
      <w:r w:rsidR="00BD1515" w:rsidRPr="008B5777">
        <w:rPr>
          <w:rFonts w:ascii="Ubuntu" w:hAnsi="Ubuntu" w:cs="Times New Roman"/>
          <w:b/>
          <w:bCs/>
        </w:rPr>
        <w:t xml:space="preserve"> po </w:t>
      </w:r>
      <w:r w:rsidR="002D3E88" w:rsidRPr="008B5777">
        <w:rPr>
          <w:rFonts w:ascii="Ubuntu" w:hAnsi="Ubuntu" w:cs="Times New Roman"/>
          <w:b/>
          <w:bCs/>
        </w:rPr>
        <w:t>12</w:t>
      </w:r>
      <w:r w:rsidRPr="008B5777">
        <w:rPr>
          <w:rFonts w:ascii="Ubuntu" w:hAnsi="Ubuntu" w:cs="Times New Roman"/>
          <w:b/>
          <w:bCs/>
        </w:rPr>
        <w:t xml:space="preserve"> osób</w:t>
      </w:r>
    </w:p>
    <w:p w:rsidR="005F5E94" w:rsidRPr="008B5777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Pr="008B5777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9C0C13" w:rsidRPr="008B5777" w:rsidTr="002A364E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8B5777" w:rsidRDefault="004420DC" w:rsidP="004420DC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2</w:t>
            </w:r>
            <w:r w:rsidR="00BA7ADF" w:rsidRPr="008B5777">
              <w:rPr>
                <w:rFonts w:ascii="Ubuntu" w:hAnsi="Ubuntu"/>
                <w:color w:val="000000"/>
              </w:rPr>
              <w:t>4</w:t>
            </w:r>
            <w:r w:rsidR="009C0C13" w:rsidRPr="008B5777">
              <w:rPr>
                <w:rFonts w:ascii="Ubuntu" w:hAnsi="Ubuntu"/>
                <w:color w:val="000000"/>
              </w:rPr>
              <w:t>.0</w:t>
            </w:r>
            <w:r w:rsidRPr="008B5777">
              <w:rPr>
                <w:rFonts w:ascii="Ubuntu" w:hAnsi="Ubuntu"/>
                <w:color w:val="000000"/>
              </w:rPr>
              <w:t>5</w:t>
            </w:r>
            <w:r w:rsidR="009C0C13" w:rsidRPr="008B5777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8B5777" w:rsidRDefault="004420DC" w:rsidP="004420DC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8B5777" w:rsidRDefault="009C0C13" w:rsidP="00DC50E7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 xml:space="preserve">Gr. </w:t>
            </w:r>
            <w:r w:rsidR="00DC50E7">
              <w:rPr>
                <w:rFonts w:ascii="Ubuntu" w:hAnsi="Ubuntu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8B5777" w:rsidRDefault="009C0C13" w:rsidP="00562E54">
            <w:pPr>
              <w:jc w:val="center"/>
              <w:rPr>
                <w:rFonts w:ascii="Ubuntu" w:hAnsi="Ubuntu"/>
                <w:color w:val="000000"/>
              </w:rPr>
            </w:pPr>
            <w:r w:rsidRPr="008B5777">
              <w:rPr>
                <w:rFonts w:ascii="Ubuntu" w:hAnsi="Ubuntu"/>
                <w:color w:val="000000"/>
              </w:rPr>
              <w:t>15:</w:t>
            </w:r>
            <w:r w:rsidR="00562E54" w:rsidRPr="008B5777">
              <w:rPr>
                <w:rFonts w:ascii="Ubuntu" w:hAnsi="Ubuntu"/>
                <w:color w:val="000000"/>
              </w:rPr>
              <w:t>0</w:t>
            </w:r>
            <w:r w:rsidRPr="008B5777">
              <w:rPr>
                <w:rFonts w:ascii="Ubuntu" w:hAnsi="Ubuntu"/>
                <w:color w:val="000000"/>
              </w:rPr>
              <w:t>0 - 20:</w:t>
            </w:r>
            <w:r w:rsidR="00562E54" w:rsidRPr="008B5777">
              <w:rPr>
                <w:rFonts w:ascii="Ubuntu" w:hAnsi="Ubuntu"/>
                <w:color w:val="000000"/>
              </w:rPr>
              <w:t>0</w:t>
            </w:r>
            <w:r w:rsidRPr="008B5777">
              <w:rPr>
                <w:rFonts w:ascii="Ubuntu" w:hAnsi="Ubuntu"/>
                <w:color w:val="000000"/>
              </w:rPr>
              <w:t>0</w:t>
            </w:r>
          </w:p>
        </w:tc>
      </w:tr>
    </w:tbl>
    <w:p w:rsidR="00A630FF" w:rsidRPr="008B5777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8B5777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8B5777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 w:rsidRPr="008B5777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przypisany do grup</w:t>
      </w:r>
      <w:r w:rsidR="00C141E3">
        <w:rPr>
          <w:rStyle w:val="Pogrubienie"/>
          <w:rFonts w:ascii="Ubuntu" w:eastAsia="Arial Unicode MS" w:hAnsi="Ubuntu"/>
          <w:sz w:val="24"/>
          <w:szCs w:val="24"/>
        </w:rPr>
        <w:t>y</w:t>
      </w:r>
      <w:r w:rsidR="00B01400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346C8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 w:rsidRPr="008B5777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62295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F05B85" w:rsidRPr="008B5777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8B5777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C72D3C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bookmarkStart w:id="0" w:name="_GoBack"/>
      <w:bookmarkEnd w:id="0"/>
      <w:r w:rsidR="00DA4743" w:rsidRPr="008B5777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8B5777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8B5777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8B5777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8B5777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8B5777" w:rsidRDefault="00DA4743" w:rsidP="00DA4743">
      <w:pPr>
        <w:rPr>
          <w:rFonts w:ascii="Ubuntu" w:eastAsia="Arial Unicode MS" w:hAnsi="Ubuntu"/>
        </w:rPr>
      </w:pPr>
    </w:p>
    <w:p w:rsidR="0076357A" w:rsidRPr="008B5777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8B5777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8B5777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8B5777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8B5777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8B5777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8B5777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8B5777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 w:rsidRPr="008B5777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8B5777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 w:rsidRPr="008B5777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8B5777" w:rsidRDefault="005F5E94" w:rsidP="005F5E94">
      <w:pPr>
        <w:rPr>
          <w:rFonts w:ascii="Ubuntu" w:hAnsi="Ubuntu"/>
        </w:rPr>
      </w:pPr>
    </w:p>
    <w:p w:rsidR="00175C8D" w:rsidRPr="008B5777" w:rsidRDefault="00175C8D" w:rsidP="00175C8D">
      <w:pPr>
        <w:rPr>
          <w:rFonts w:ascii="Ubuntu" w:eastAsia="Arial Unicode MS" w:hAnsi="Ubuntu"/>
          <w:b/>
          <w:u w:val="single"/>
        </w:rPr>
      </w:pPr>
      <w:r w:rsidRPr="008B5777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8B5777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8B5777">
        <w:rPr>
          <w:rFonts w:ascii="Ubuntu" w:eastAsia="Arial Unicode MS" w:hAnsi="Ubuntu"/>
          <w:b/>
        </w:rPr>
        <w:t xml:space="preserve">Formularz w formie elektronicznej proszę wypełnić do dnia </w:t>
      </w:r>
      <w:r w:rsidR="002969A8" w:rsidRPr="008B5777">
        <w:rPr>
          <w:rFonts w:ascii="Ubuntu" w:eastAsia="Arial Unicode MS" w:hAnsi="Ubuntu"/>
          <w:b/>
        </w:rPr>
        <w:t>2</w:t>
      </w:r>
      <w:r w:rsidR="008611C5">
        <w:rPr>
          <w:rFonts w:ascii="Ubuntu" w:eastAsia="Arial Unicode MS" w:hAnsi="Ubuntu"/>
          <w:b/>
        </w:rPr>
        <w:t>6</w:t>
      </w:r>
      <w:r w:rsidR="00F84FF4" w:rsidRPr="008B5777">
        <w:rPr>
          <w:rFonts w:ascii="Ubuntu" w:eastAsia="Arial Unicode MS" w:hAnsi="Ubuntu"/>
          <w:b/>
        </w:rPr>
        <w:t>.</w:t>
      </w:r>
      <w:r w:rsidR="00401833" w:rsidRPr="008B5777">
        <w:rPr>
          <w:rFonts w:ascii="Ubuntu" w:eastAsia="Arial Unicode MS" w:hAnsi="Ubuntu"/>
          <w:b/>
        </w:rPr>
        <w:t>0</w:t>
      </w:r>
      <w:r w:rsidR="008611C5">
        <w:rPr>
          <w:rFonts w:ascii="Ubuntu" w:eastAsia="Arial Unicode MS" w:hAnsi="Ubuntu"/>
          <w:b/>
        </w:rPr>
        <w:t>4</w:t>
      </w:r>
      <w:r w:rsidR="00F84FF4" w:rsidRPr="008B5777">
        <w:rPr>
          <w:rFonts w:ascii="Ubuntu" w:eastAsia="Arial Unicode MS" w:hAnsi="Ubuntu"/>
          <w:b/>
        </w:rPr>
        <w:t>.201</w:t>
      </w:r>
      <w:r w:rsidR="00605E53" w:rsidRPr="008B5777">
        <w:rPr>
          <w:rFonts w:ascii="Ubuntu" w:eastAsia="Arial Unicode MS" w:hAnsi="Ubuntu"/>
          <w:b/>
        </w:rPr>
        <w:t>7</w:t>
      </w:r>
      <w:r w:rsidR="00F84FF4" w:rsidRPr="008B5777">
        <w:rPr>
          <w:rFonts w:ascii="Ubuntu" w:eastAsia="Arial Unicode MS" w:hAnsi="Ubuntu"/>
          <w:b/>
        </w:rPr>
        <w:t xml:space="preserve"> r. </w:t>
      </w:r>
      <w:r w:rsidR="006679CE" w:rsidRPr="008B5777">
        <w:rPr>
          <w:rFonts w:ascii="Ubuntu" w:eastAsia="Arial Unicode MS" w:hAnsi="Ubuntu"/>
          <w:b/>
        </w:rPr>
        <w:t>do</w:t>
      </w:r>
      <w:r w:rsidR="000D716D" w:rsidRPr="008B5777">
        <w:rPr>
          <w:rFonts w:ascii="Ubuntu" w:eastAsia="Arial Unicode MS" w:hAnsi="Ubuntu"/>
          <w:b/>
        </w:rPr>
        <w:t xml:space="preserve"> </w:t>
      </w:r>
      <w:r w:rsidR="006679CE" w:rsidRPr="008B5777">
        <w:rPr>
          <w:rFonts w:ascii="Ubuntu" w:eastAsia="Arial Unicode MS" w:hAnsi="Ubuntu"/>
          <w:b/>
        </w:rPr>
        <w:t>godz. 24:00</w:t>
      </w:r>
      <w:r w:rsidR="00AE571B" w:rsidRPr="008B5777">
        <w:rPr>
          <w:rFonts w:ascii="Ubuntu" w:eastAsia="Arial Unicode MS" w:hAnsi="Ubuntu"/>
          <w:b/>
        </w:rPr>
        <w:t>.</w:t>
      </w:r>
    </w:p>
    <w:p w:rsidR="00D91822" w:rsidRDefault="00D91822" w:rsidP="005F5E94">
      <w:pPr>
        <w:jc w:val="both"/>
        <w:rPr>
          <w:rFonts w:ascii="Ubuntu" w:eastAsia="Arial Unicode MS" w:hAnsi="Ubuntu"/>
          <w:b/>
        </w:rPr>
      </w:pPr>
    </w:p>
    <w:p w:rsidR="00D91822" w:rsidRDefault="00D91822" w:rsidP="005F5E94">
      <w:pPr>
        <w:jc w:val="both"/>
        <w:rPr>
          <w:rFonts w:ascii="Ubuntu" w:eastAsia="Arial Unicode MS" w:hAnsi="Ubuntu"/>
          <w:b/>
        </w:rPr>
      </w:pPr>
    </w:p>
    <w:p w:rsidR="00D91822" w:rsidRPr="008B5777" w:rsidRDefault="00D91822" w:rsidP="005F5E94">
      <w:pPr>
        <w:jc w:val="both"/>
        <w:rPr>
          <w:rFonts w:ascii="Ubuntu" w:eastAsia="Arial Unicode MS" w:hAnsi="Ubuntu"/>
          <w:b/>
        </w:rPr>
      </w:pPr>
    </w:p>
    <w:p w:rsidR="005F5E94" w:rsidRPr="008B5777" w:rsidRDefault="005F5E94" w:rsidP="005F5E94">
      <w:pPr>
        <w:jc w:val="both"/>
        <w:rPr>
          <w:rFonts w:ascii="Ubuntu" w:eastAsia="Arial Unicode MS" w:hAnsi="Ubuntu"/>
          <w:b/>
        </w:rPr>
      </w:pPr>
    </w:p>
    <w:p w:rsidR="0040785F" w:rsidRPr="008B5777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8B5777">
        <w:rPr>
          <w:rFonts w:ascii="Ubuntu" w:hAnsi="Ubuntu" w:cs="Times New Roman"/>
          <w:bCs/>
        </w:rPr>
        <w:lastRenderedPageBreak/>
        <w:t>Formularz będ</w:t>
      </w:r>
      <w:r w:rsidR="000978E3" w:rsidRPr="008B5777">
        <w:rPr>
          <w:rFonts w:ascii="Ubuntu" w:hAnsi="Ubuntu" w:cs="Times New Roman"/>
          <w:bCs/>
        </w:rPr>
        <w:t>zie</w:t>
      </w:r>
      <w:r w:rsidRPr="008B5777">
        <w:rPr>
          <w:rFonts w:ascii="Ubuntu" w:hAnsi="Ubuntu" w:cs="Times New Roman"/>
          <w:bCs/>
        </w:rPr>
        <w:t xml:space="preserve"> zamieszcz</w:t>
      </w:r>
      <w:r w:rsidR="000978E3" w:rsidRPr="008B5777">
        <w:rPr>
          <w:rFonts w:ascii="Ubuntu" w:hAnsi="Ubuntu" w:cs="Times New Roman"/>
          <w:bCs/>
        </w:rPr>
        <w:t>o</w:t>
      </w:r>
      <w:r w:rsidRPr="008B5777">
        <w:rPr>
          <w:rFonts w:ascii="Ubuntu" w:hAnsi="Ubuntu" w:cs="Times New Roman"/>
          <w:bCs/>
        </w:rPr>
        <w:t>n</w:t>
      </w:r>
      <w:r w:rsidR="000978E3" w:rsidRPr="008B5777">
        <w:rPr>
          <w:rFonts w:ascii="Ubuntu" w:hAnsi="Ubuntu" w:cs="Times New Roman"/>
          <w:bCs/>
        </w:rPr>
        <w:t>y</w:t>
      </w:r>
      <w:r w:rsidRPr="008B5777">
        <w:rPr>
          <w:rFonts w:ascii="Ubuntu" w:hAnsi="Ubuntu" w:cs="Times New Roman"/>
          <w:bCs/>
        </w:rPr>
        <w:t xml:space="preserve"> na stronie internetowej </w:t>
      </w:r>
      <w:hyperlink r:id="rId9" w:history="1">
        <w:r w:rsidRPr="008B5777">
          <w:rPr>
            <w:rFonts w:ascii="Ubuntu" w:hAnsi="Ubuntu" w:cs="Times New Roman"/>
            <w:bCs/>
            <w:u w:val="single"/>
          </w:rPr>
          <w:t>www.cdism.sum.edu.pl</w:t>
        </w:r>
      </w:hyperlink>
      <w:r w:rsidRPr="008B5777">
        <w:rPr>
          <w:rFonts w:ascii="Ubuntu" w:hAnsi="Ubuntu" w:cs="Times New Roman"/>
          <w:bCs/>
          <w:u w:val="single"/>
        </w:rPr>
        <w:t xml:space="preserve"> </w:t>
      </w:r>
      <w:r w:rsidRPr="008B5777">
        <w:rPr>
          <w:rFonts w:ascii="Ubuntu" w:hAnsi="Ubuntu" w:cs="Times New Roman"/>
          <w:bCs/>
        </w:rPr>
        <w:br/>
        <w:t xml:space="preserve">w </w:t>
      </w:r>
      <w:r w:rsidR="00284766" w:rsidRPr="008B5777">
        <w:rPr>
          <w:rFonts w:ascii="Ubuntu" w:hAnsi="Ubuntu" w:cs="Times New Roman"/>
          <w:bCs/>
        </w:rPr>
        <w:t xml:space="preserve">sekcji symulacja </w:t>
      </w:r>
      <w:r w:rsidRPr="008B5777">
        <w:rPr>
          <w:rFonts w:ascii="Ubuntu" w:hAnsi="Ubuntu" w:cs="Times New Roman"/>
          <w:bCs/>
        </w:rPr>
        <w:t>zakładce</w:t>
      </w:r>
      <w:r w:rsidR="0040785F" w:rsidRPr="008B5777">
        <w:rPr>
          <w:rFonts w:ascii="Ubuntu" w:hAnsi="Ubuntu" w:cs="Times New Roman"/>
          <w:bCs/>
        </w:rPr>
        <w:t xml:space="preserve"> </w:t>
      </w:r>
      <w:r w:rsidR="00C2597F" w:rsidRPr="008B5777">
        <w:rPr>
          <w:rFonts w:ascii="Ubuntu" w:hAnsi="Ubuntu" w:cs="Times New Roman"/>
          <w:bCs/>
        </w:rPr>
        <w:t>Międzynarodowe</w:t>
      </w:r>
      <w:r w:rsidR="0040785F" w:rsidRPr="008B5777">
        <w:rPr>
          <w:rFonts w:ascii="Ubuntu" w:hAnsi="Ubuntu" w:cs="Times New Roman"/>
          <w:bCs/>
        </w:rPr>
        <w:t xml:space="preserve"> Centrum Szkoleniowe AHA.</w:t>
      </w:r>
    </w:p>
    <w:p w:rsidR="0040785F" w:rsidRDefault="0040785F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8611C5" w:rsidRPr="008B5777" w:rsidRDefault="008611C5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705DC1" w:rsidRPr="008B5777" w:rsidRDefault="008A7081" w:rsidP="007A7E07">
      <w:pPr>
        <w:pStyle w:val="Default"/>
        <w:spacing w:line="276" w:lineRule="auto"/>
        <w:jc w:val="both"/>
        <w:rPr>
          <w:rFonts w:ascii="Ubuntu" w:hAnsi="Ubuntu" w:cs="Times New Roman"/>
          <w:bCs/>
          <w:u w:val="single"/>
        </w:rPr>
      </w:pPr>
      <w:r w:rsidRPr="008B5777">
        <w:rPr>
          <w:rFonts w:ascii="Ubuntu" w:hAnsi="Ubuntu" w:cs="Times New Roman"/>
          <w:bCs/>
          <w:u w:val="single"/>
        </w:rPr>
        <w:t>Obowiązki:</w:t>
      </w:r>
    </w:p>
    <w:p w:rsidR="008A7081" w:rsidRPr="008B5777" w:rsidRDefault="008774CE" w:rsidP="008B5777">
      <w:pPr>
        <w:pStyle w:val="Akapitzlist1"/>
        <w:numPr>
          <w:ilvl w:val="0"/>
          <w:numId w:val="25"/>
        </w:numPr>
        <w:spacing w:after="0"/>
        <w:ind w:left="709"/>
        <w:jc w:val="both"/>
        <w:rPr>
          <w:rFonts w:ascii="Ubuntu" w:hAnsi="Ubuntu" w:cs="Times New Roman"/>
          <w:bCs/>
          <w:sz w:val="24"/>
          <w:szCs w:val="24"/>
        </w:rPr>
      </w:pPr>
      <w:r w:rsidRPr="008B5777">
        <w:rPr>
          <w:rFonts w:ascii="Ubuntu" w:hAnsi="Ubuntu" w:cs="Times New Roman"/>
          <w:bCs/>
          <w:sz w:val="24"/>
          <w:szCs w:val="24"/>
        </w:rPr>
        <w:t>Uczestnik ma obowiązek zapoznać się z materiałami szkoleniowymi AHA</w:t>
      </w:r>
      <w:r w:rsidR="008B5777" w:rsidRPr="008B5777">
        <w:rPr>
          <w:rFonts w:ascii="Ubuntu" w:hAnsi="Ubuntu" w:cs="Times New Roman"/>
          <w:bCs/>
          <w:sz w:val="24"/>
          <w:szCs w:val="24"/>
        </w:rPr>
        <w:t>.</w:t>
      </w:r>
      <w:r w:rsidR="00DF0359" w:rsidRPr="008B5777">
        <w:rPr>
          <w:rFonts w:ascii="Ubuntu" w:hAnsi="Ubuntu" w:cs="Times New Roman"/>
          <w:bCs/>
          <w:sz w:val="24"/>
          <w:szCs w:val="24"/>
        </w:rPr>
        <w:t xml:space="preserve"> </w:t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 xml:space="preserve">Podręcznik </w:t>
      </w:r>
      <w:r w:rsidR="008B5777">
        <w:rPr>
          <w:rFonts w:ascii="Ubuntu" w:eastAsia="Times New Roman" w:hAnsi="Ubuntu" w:cs="Times New Roman"/>
          <w:sz w:val="24"/>
          <w:szCs w:val="24"/>
        </w:rPr>
        <w:t xml:space="preserve">pn. </w:t>
      </w:r>
      <w:r w:rsidR="008B5777" w:rsidRPr="008B5777">
        <w:rPr>
          <w:rFonts w:ascii="Ubuntu" w:hAnsi="Ubuntu" w:cs="Times New Roman"/>
          <w:i/>
          <w:sz w:val="24"/>
          <w:szCs w:val="24"/>
        </w:rPr>
        <w:t>„Podstawowe czynności resuscytacyjne BLS dla personelu medycznego”</w:t>
      </w:r>
      <w:r w:rsidR="008B5777" w:rsidRPr="008B5777">
        <w:rPr>
          <w:rFonts w:ascii="Ubuntu" w:hAnsi="Ubuntu" w:cs="Times New Roman"/>
          <w:sz w:val="24"/>
          <w:szCs w:val="24"/>
        </w:rPr>
        <w:t xml:space="preserve"> </w:t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 xml:space="preserve">na szkolenie należy wypożyczyć z </w:t>
      </w:r>
      <w:r w:rsidR="00DF0359" w:rsidRPr="008B5777">
        <w:rPr>
          <w:rFonts w:ascii="Ubuntu" w:eastAsia="Times New Roman" w:hAnsi="Ubuntu" w:cs="Times New Roman"/>
          <w:sz w:val="24"/>
          <w:szCs w:val="24"/>
        </w:rPr>
        <w:t>B</w:t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>iblioteki SUM w terminie</w:t>
      </w:r>
      <w:r w:rsidR="006A755E" w:rsidRPr="008B5777">
        <w:rPr>
          <w:rFonts w:ascii="Ubuntu" w:eastAsia="Times New Roman" w:hAnsi="Ubuntu" w:cs="Times New Roman"/>
          <w:sz w:val="24"/>
          <w:szCs w:val="24"/>
        </w:rPr>
        <w:br/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 xml:space="preserve">2 tygodni przed szkoleniem w celu nabycia </w:t>
      </w:r>
      <w:r w:rsidR="008B5777" w:rsidRPr="008B5777">
        <w:rPr>
          <w:rFonts w:ascii="Ubuntu" w:eastAsia="Times New Roman" w:hAnsi="Ubuntu" w:cs="Times New Roman"/>
          <w:sz w:val="24"/>
          <w:szCs w:val="24"/>
        </w:rPr>
        <w:t xml:space="preserve">niezbędnej </w:t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>wiedzy.</w:t>
      </w:r>
      <w:r w:rsidR="009541B8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A92E7D" w:rsidRPr="008B5777">
        <w:rPr>
          <w:rFonts w:ascii="Ubuntu" w:hAnsi="Ubuntu" w:cs="Times New Roman"/>
          <w:bCs/>
          <w:sz w:val="24"/>
          <w:szCs w:val="24"/>
        </w:rPr>
        <w:t xml:space="preserve">Podręcznik należy zwrócić do </w:t>
      </w:r>
      <w:r w:rsidR="00DF0359" w:rsidRPr="008B5777">
        <w:rPr>
          <w:rFonts w:ascii="Ubuntu" w:hAnsi="Ubuntu" w:cs="Times New Roman"/>
          <w:bCs/>
          <w:sz w:val="24"/>
          <w:szCs w:val="24"/>
        </w:rPr>
        <w:t>B</w:t>
      </w:r>
      <w:r w:rsidR="00A92E7D" w:rsidRPr="008B5777">
        <w:rPr>
          <w:rFonts w:ascii="Ubuntu" w:hAnsi="Ubuntu" w:cs="Times New Roman"/>
          <w:bCs/>
          <w:sz w:val="24"/>
          <w:szCs w:val="24"/>
        </w:rPr>
        <w:t>iblioteki nie później niż do</w:t>
      </w:r>
      <w:r w:rsidR="008B5777">
        <w:rPr>
          <w:rFonts w:ascii="Ubuntu" w:hAnsi="Ubuntu" w:cs="Times New Roman"/>
          <w:bCs/>
          <w:sz w:val="24"/>
          <w:szCs w:val="24"/>
        </w:rPr>
        <w:t xml:space="preserve"> 3 dni po zakończonym szkoleniu celem umożliwienia wypożyczenia kolejnej grupie.</w:t>
      </w:r>
    </w:p>
    <w:p w:rsidR="000D0DCE" w:rsidRPr="008B5777" w:rsidRDefault="000D0DCE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8A7081" w:rsidRPr="008B5777" w:rsidRDefault="008A7081" w:rsidP="008A7081">
      <w:pPr>
        <w:pStyle w:val="Default"/>
        <w:spacing w:line="276" w:lineRule="auto"/>
        <w:jc w:val="both"/>
        <w:rPr>
          <w:rFonts w:ascii="Ubuntu" w:hAnsi="Ubuntu" w:cs="Times New Roman"/>
          <w:bCs/>
          <w:u w:val="single"/>
        </w:rPr>
      </w:pPr>
      <w:r w:rsidRPr="008B5777">
        <w:rPr>
          <w:rFonts w:ascii="Ubuntu" w:hAnsi="Ubuntu" w:cs="Times New Roman"/>
          <w:bCs/>
          <w:u w:val="single"/>
        </w:rPr>
        <w:t>Warunki udziału:</w:t>
      </w:r>
    </w:p>
    <w:p w:rsidR="004C615E" w:rsidRPr="008B5777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 w:rsidRPr="008B5777">
        <w:rPr>
          <w:rFonts w:ascii="Ubuntu" w:eastAsia="Times New Roman" w:hAnsi="Ubuntu" w:cs="Times New Roman"/>
          <w:sz w:val="24"/>
          <w:szCs w:val="24"/>
        </w:rPr>
        <w:br/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 w:rsidRPr="008B5777">
        <w:rPr>
          <w:rFonts w:ascii="Ubuntu" w:eastAsia="Times New Roman" w:hAnsi="Ubuntu" w:cs="Times New Roman"/>
          <w:sz w:val="24"/>
          <w:szCs w:val="24"/>
        </w:rPr>
        <w:br/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 xml:space="preserve">Średnia ocen z zakończonego roku akademickiego poprzedzającego rok złożenia formularza obliczona na podstawie </w:t>
      </w:r>
      <w:r w:rsidR="000E5922" w:rsidRPr="008B5777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 w:rsidRPr="008B5777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</w:t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 xml:space="preserve">Koordynatora </w:t>
      </w:r>
      <w:r w:rsidR="00F00566" w:rsidRPr="008B5777">
        <w:rPr>
          <w:rFonts w:ascii="Ubuntu" w:eastAsia="Times New Roman" w:hAnsi="Ubuntu" w:cs="Times New Roman"/>
          <w:sz w:val="24"/>
          <w:szCs w:val="24"/>
        </w:rPr>
        <w:t>Międzynarodowego</w:t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 xml:space="preserve"> Centrum Szkoleniowego AHA Śląskiego </w:t>
      </w:r>
      <w:r w:rsidR="00F00566" w:rsidRPr="008B5777">
        <w:rPr>
          <w:rFonts w:ascii="Ubuntu" w:eastAsia="Times New Roman" w:hAnsi="Ubuntu" w:cs="Times New Roman"/>
          <w:sz w:val="24"/>
          <w:szCs w:val="24"/>
        </w:rPr>
        <w:t>Uniwersytetu</w:t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 xml:space="preserve"> Medycznego w Katowicach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 xml:space="preserve"> przez dziekanaty właściwych Wydziałów w formie arkuszy kalkulacyjnych .xls.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</w:t>
      </w:r>
      <w:r w:rsidR="00F00566" w:rsidRPr="008B5777">
        <w:rPr>
          <w:rFonts w:ascii="Ubuntu" w:eastAsia="Times New Roman" w:hAnsi="Ubuntu" w:cs="Times New Roman"/>
          <w:sz w:val="24"/>
          <w:szCs w:val="24"/>
        </w:rPr>
        <w:t>Koordynator</w:t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 xml:space="preserve"> Międzynarodowego Centrum Szkoleniowego AHA Śląskiego </w:t>
      </w:r>
      <w:r w:rsidR="00F00566" w:rsidRPr="008B5777">
        <w:rPr>
          <w:rFonts w:ascii="Ubuntu" w:eastAsia="Times New Roman" w:hAnsi="Ubuntu" w:cs="Times New Roman"/>
          <w:sz w:val="24"/>
          <w:szCs w:val="24"/>
        </w:rPr>
        <w:t>Uniwersytetu</w:t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 xml:space="preserve"> Medycznego</w:t>
      </w:r>
      <w:r w:rsidR="00684E1D" w:rsidRPr="008B5777">
        <w:rPr>
          <w:rFonts w:ascii="Ubuntu" w:eastAsia="Times New Roman" w:hAnsi="Ubuntu" w:cs="Times New Roman"/>
          <w:sz w:val="24"/>
          <w:szCs w:val="24"/>
        </w:rPr>
        <w:br/>
      </w:r>
      <w:r w:rsidR="007677AE" w:rsidRPr="008B5777">
        <w:rPr>
          <w:rFonts w:ascii="Ubuntu" w:eastAsia="Times New Roman" w:hAnsi="Ubuntu" w:cs="Times New Roman"/>
          <w:sz w:val="24"/>
          <w:szCs w:val="24"/>
        </w:rPr>
        <w:t>w Katowicach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 xml:space="preserve">. </w:t>
      </w:r>
    </w:p>
    <w:p w:rsidR="004C615E" w:rsidRPr="008B5777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8B5777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8B5777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a)</w:t>
      </w:r>
      <w:r w:rsidRPr="008B5777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8B5777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b)</w:t>
      </w:r>
      <w:r w:rsidRPr="008B5777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0D0DCE" w:rsidRPr="008B5777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c)</w:t>
      </w:r>
      <w:r w:rsidRPr="008B5777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 w:rsidRPr="008B5777">
        <w:rPr>
          <w:rFonts w:ascii="Ubuntu" w:eastAsia="Times New Roman" w:hAnsi="Ubuntu" w:cs="Times New Roman"/>
          <w:sz w:val="24"/>
          <w:szCs w:val="24"/>
        </w:rPr>
        <w:t>ą</w:t>
      </w:r>
      <w:r w:rsidRPr="008B5777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0D0DCE" w:rsidRPr="008B5777" w:rsidRDefault="000D0DC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0D0DCE" w:rsidRPr="008B5777" w:rsidRDefault="000D0DC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0D0DCE" w:rsidRPr="008B5777" w:rsidRDefault="000D0DCE" w:rsidP="000D0DCE">
      <w:pPr>
        <w:pStyle w:val="Akapitzlist1"/>
        <w:spacing w:after="0"/>
        <w:jc w:val="both"/>
        <w:rPr>
          <w:rFonts w:ascii="Ubuntu" w:hAnsi="Ubuntu" w:cs="Times New Roman"/>
          <w:sz w:val="24"/>
          <w:szCs w:val="24"/>
        </w:rPr>
      </w:pPr>
    </w:p>
    <w:p w:rsidR="009B1900" w:rsidRPr="008B5777" w:rsidRDefault="009B1900" w:rsidP="008774CE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8B5777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8B5777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8B5777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8B5777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8B57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8B5777">
        <w:rPr>
          <w:rFonts w:ascii="Ubuntu" w:hAnsi="Ubuntu"/>
        </w:rPr>
        <w:t>nr albumu,</w:t>
      </w:r>
    </w:p>
    <w:p w:rsidR="009B1900" w:rsidRPr="008B57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8B5777">
        <w:rPr>
          <w:rFonts w:ascii="Ubuntu" w:hAnsi="Ubuntu"/>
        </w:rPr>
        <w:t>liczba punktów,</w:t>
      </w:r>
    </w:p>
    <w:p w:rsidR="009B1900" w:rsidRPr="008B5777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8B5777">
        <w:rPr>
          <w:rFonts w:ascii="Ubuntu" w:hAnsi="Ubuntu"/>
        </w:rPr>
        <w:t>wynik kwalifikacji.</w:t>
      </w:r>
    </w:p>
    <w:p w:rsidR="008774CE" w:rsidRPr="008B5777" w:rsidRDefault="008774CE" w:rsidP="008774CE">
      <w:pPr>
        <w:suppressAutoHyphens/>
        <w:spacing w:line="100" w:lineRule="atLeast"/>
        <w:ind w:left="709"/>
        <w:jc w:val="both"/>
        <w:rPr>
          <w:rFonts w:ascii="Ubuntu" w:hAnsi="Ubuntu"/>
        </w:rPr>
      </w:pPr>
    </w:p>
    <w:p w:rsidR="009B1900" w:rsidRPr="008B5777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</w:t>
      </w:r>
      <w:r w:rsidR="008A7081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8B5777">
        <w:rPr>
          <w:rFonts w:ascii="Ubuntu" w:eastAsia="Times New Roman" w:hAnsi="Ubuntu" w:cs="Times New Roman"/>
          <w:sz w:val="24"/>
          <w:szCs w:val="24"/>
        </w:rPr>
        <w:t>limitu miejsc stanowią grupę rezerwową. W przypadku zwolnienia miejsca na liście rankingowej np. w przypadku rezygnacji kandydata z udziału w szkoleniu,</w:t>
      </w:r>
      <w:r w:rsidR="001E05E7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 w:rsidRPr="008B5777">
        <w:rPr>
          <w:rFonts w:ascii="Ubuntu" w:eastAsia="Times New Roman" w:hAnsi="Ubuntu" w:cs="Times New Roman"/>
          <w:sz w:val="24"/>
          <w:szCs w:val="24"/>
        </w:rPr>
        <w:t>osoby z </w:t>
      </w:r>
      <w:r w:rsidRPr="008B5777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8B5777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 w:rsidRPr="008B5777">
        <w:rPr>
          <w:rFonts w:ascii="Ubuntu" w:eastAsia="Times New Roman" w:hAnsi="Ubuntu" w:cs="Times New Roman"/>
          <w:sz w:val="24"/>
          <w:szCs w:val="24"/>
        </w:rPr>
        <w:t>z </w:t>
      </w:r>
      <w:r w:rsidRPr="008B5777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8B5777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8B5777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 w:rsidRPr="008B5777">
        <w:rPr>
          <w:rFonts w:ascii="Ubuntu" w:eastAsia="Times New Roman" w:hAnsi="Ubuntu" w:cs="Times New Roman"/>
          <w:sz w:val="24"/>
          <w:szCs w:val="24"/>
        </w:rPr>
        <w:t>UM</w:t>
      </w:r>
      <w:r w:rsidRPr="008B5777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8B5777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8B5777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 w:rsidRPr="008B5777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z przepisami</w:t>
      </w:r>
      <w:r w:rsidR="002A48C6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8B5777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8B5777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8B5777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8B5777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 w:rsidRPr="008B5777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8B5777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8B5777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8B5777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8B5777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8B5777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8B5777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8B5777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8B5777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8B5777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 w:rsidRPr="008B5777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8B5777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Pr="008B5777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8B5777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8B5777">
        <w:rPr>
          <w:rFonts w:ascii="Ubuntu" w:hAnsi="Ubuntu" w:cs="Times New Roman"/>
          <w:b/>
          <w:u w:val="single"/>
        </w:rPr>
        <w:lastRenderedPageBreak/>
        <w:t xml:space="preserve">Uczestnik </w:t>
      </w:r>
      <w:r w:rsidR="00540DE3" w:rsidRPr="008B5777">
        <w:rPr>
          <w:rFonts w:ascii="Ubuntu" w:hAnsi="Ubuntu" w:cs="Times New Roman"/>
          <w:b/>
          <w:u w:val="single"/>
        </w:rPr>
        <w:t>szkolenia</w:t>
      </w:r>
      <w:r w:rsidR="0014644A" w:rsidRPr="008B5777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8B5777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8B5777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8B5777">
        <w:rPr>
          <w:rFonts w:ascii="Ubuntu" w:eastAsia="Calibri" w:hAnsi="Ubuntu"/>
          <w:color w:val="000000"/>
          <w:lang w:val="en-GB" w:eastAsia="en-US"/>
        </w:rPr>
        <w:t>Heart Association</w:t>
      </w:r>
      <w:r w:rsidRPr="008B5777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8B5777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8B5777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8B5777">
        <w:rPr>
          <w:rFonts w:ascii="Ubuntu" w:eastAsia="Calibri" w:hAnsi="Ubuntu"/>
          <w:color w:val="000000"/>
          <w:lang w:eastAsia="en-US"/>
        </w:rPr>
        <w:t>.</w:t>
      </w:r>
      <w:r w:rsidRPr="008B5777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8B5777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8B5777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8B5777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 w:rsidRPr="008B5777">
        <w:rPr>
          <w:rFonts w:ascii="Ubuntu" w:eastAsia="Calibri" w:hAnsi="Ubuntu"/>
          <w:color w:val="000000"/>
          <w:lang w:eastAsia="en-US"/>
        </w:rPr>
        <w:t>szkolenia</w:t>
      </w:r>
      <w:r w:rsidRPr="008B5777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8B5777">
        <w:rPr>
          <w:rFonts w:ascii="Ubuntu" w:eastAsia="Calibri" w:hAnsi="Ubuntu"/>
          <w:color w:val="000000"/>
          <w:lang w:eastAsia="en-US"/>
        </w:rPr>
        <w:br/>
      </w:r>
      <w:r w:rsidR="00A447AC" w:rsidRPr="008B5777">
        <w:rPr>
          <w:rFonts w:ascii="Ubuntu" w:eastAsia="Calibri" w:hAnsi="Ubuntu"/>
          <w:color w:val="000000"/>
          <w:lang w:eastAsia="en-US"/>
        </w:rPr>
        <w:t>1</w:t>
      </w:r>
      <w:r w:rsidRPr="008B5777">
        <w:rPr>
          <w:rFonts w:ascii="Ubuntu" w:eastAsia="Calibri" w:hAnsi="Ubuntu"/>
          <w:color w:val="000000"/>
          <w:lang w:eastAsia="en-US"/>
        </w:rPr>
        <w:t>2</w:t>
      </w:r>
      <w:r w:rsidR="00A447AC" w:rsidRPr="008B5777">
        <w:rPr>
          <w:rFonts w:ascii="Ubuntu" w:eastAsia="Calibri" w:hAnsi="Ubuntu"/>
          <w:color w:val="000000"/>
          <w:lang w:eastAsia="en-US"/>
        </w:rPr>
        <w:t xml:space="preserve"> uczestników.</w:t>
      </w:r>
    </w:p>
    <w:sectPr w:rsidR="00E9183B" w:rsidRPr="008B5777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6E" w:rsidRDefault="006E3B6E" w:rsidP="000E0EBC">
      <w:r>
        <w:separator/>
      </w:r>
    </w:p>
  </w:endnote>
  <w:endnote w:type="continuationSeparator" w:id="0">
    <w:p w:rsidR="006E3B6E" w:rsidRDefault="006E3B6E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8774CE" w:rsidRDefault="00F7722D" w:rsidP="008774CE">
    <w:pPr>
      <w:tabs>
        <w:tab w:val="center" w:pos="4536"/>
        <w:tab w:val="right" w:pos="9072"/>
      </w:tabs>
      <w:suppressAutoHyphens/>
      <w:ind w:left="360"/>
      <w:jc w:val="center"/>
      <w:rPr>
        <w:rFonts w:ascii="Ubuntu" w:hAnsi="Ubuntu"/>
        <w:b/>
        <w:sz w:val="16"/>
        <w:szCs w:val="16"/>
        <w:lang w:val="x-none"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6E" w:rsidRDefault="006E3B6E" w:rsidP="000E0EBC">
      <w:r>
        <w:separator/>
      </w:r>
    </w:p>
  </w:footnote>
  <w:footnote w:type="continuationSeparator" w:id="0">
    <w:p w:rsidR="006E3B6E" w:rsidRDefault="006E3B6E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08DE599E"/>
    <w:multiLevelType w:val="hybridMultilevel"/>
    <w:tmpl w:val="9280E6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B61EC"/>
    <w:multiLevelType w:val="hybridMultilevel"/>
    <w:tmpl w:val="107A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275E6"/>
    <w:multiLevelType w:val="hybridMultilevel"/>
    <w:tmpl w:val="B87A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8BD4A72"/>
    <w:multiLevelType w:val="hybridMultilevel"/>
    <w:tmpl w:val="8C1A2EC0"/>
    <w:lvl w:ilvl="0" w:tplc="FE5477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7C03DA"/>
    <w:multiLevelType w:val="hybridMultilevel"/>
    <w:tmpl w:val="AD482B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1"/>
  </w:num>
  <w:num w:numId="8">
    <w:abstractNumId w:val="23"/>
  </w:num>
  <w:num w:numId="9">
    <w:abstractNumId w:val="21"/>
  </w:num>
  <w:num w:numId="10">
    <w:abstractNumId w:val="24"/>
  </w:num>
  <w:num w:numId="11">
    <w:abstractNumId w:val="20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4"/>
  </w:num>
  <w:num w:numId="20">
    <w:abstractNumId w:val="1"/>
  </w:num>
  <w:num w:numId="21">
    <w:abstractNumId w:val="6"/>
  </w:num>
  <w:num w:numId="22">
    <w:abstractNumId w:val="18"/>
  </w:num>
  <w:num w:numId="23">
    <w:abstractNumId w:val="15"/>
  </w:num>
  <w:num w:numId="24">
    <w:abstractNumId w:val="7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5FEB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95F81"/>
    <w:rsid w:val="000978E3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8E8"/>
    <w:rsid w:val="000C29D0"/>
    <w:rsid w:val="000C786E"/>
    <w:rsid w:val="000D0DC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600C"/>
    <w:rsid w:val="0019727F"/>
    <w:rsid w:val="001A0111"/>
    <w:rsid w:val="001A5FF1"/>
    <w:rsid w:val="001A7211"/>
    <w:rsid w:val="001B31DF"/>
    <w:rsid w:val="001B4C74"/>
    <w:rsid w:val="001C0306"/>
    <w:rsid w:val="001C6701"/>
    <w:rsid w:val="001C7CD7"/>
    <w:rsid w:val="001D11BE"/>
    <w:rsid w:val="001D2A58"/>
    <w:rsid w:val="001D3F4F"/>
    <w:rsid w:val="001E036B"/>
    <w:rsid w:val="001E0493"/>
    <w:rsid w:val="001E05E7"/>
    <w:rsid w:val="001E4A72"/>
    <w:rsid w:val="001E78AF"/>
    <w:rsid w:val="001F128E"/>
    <w:rsid w:val="001F2754"/>
    <w:rsid w:val="001F32C6"/>
    <w:rsid w:val="001F3A11"/>
    <w:rsid w:val="001F52ED"/>
    <w:rsid w:val="001F5300"/>
    <w:rsid w:val="001F5E5C"/>
    <w:rsid w:val="00201D3D"/>
    <w:rsid w:val="00206E47"/>
    <w:rsid w:val="002138A1"/>
    <w:rsid w:val="00216B5D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67FE2"/>
    <w:rsid w:val="002713BE"/>
    <w:rsid w:val="00271489"/>
    <w:rsid w:val="002747A7"/>
    <w:rsid w:val="00274CCA"/>
    <w:rsid w:val="0027520D"/>
    <w:rsid w:val="00280672"/>
    <w:rsid w:val="00283BB7"/>
    <w:rsid w:val="00284766"/>
    <w:rsid w:val="00284FD0"/>
    <w:rsid w:val="002878B7"/>
    <w:rsid w:val="00287E22"/>
    <w:rsid w:val="002969A8"/>
    <w:rsid w:val="002A27BE"/>
    <w:rsid w:val="002A48C6"/>
    <w:rsid w:val="002A4CB8"/>
    <w:rsid w:val="002A5CBC"/>
    <w:rsid w:val="002C384B"/>
    <w:rsid w:val="002C48EA"/>
    <w:rsid w:val="002C584B"/>
    <w:rsid w:val="002D05B0"/>
    <w:rsid w:val="002D3E88"/>
    <w:rsid w:val="002E07E4"/>
    <w:rsid w:val="002E12AC"/>
    <w:rsid w:val="002E4236"/>
    <w:rsid w:val="002E650D"/>
    <w:rsid w:val="002E69D6"/>
    <w:rsid w:val="002F1B2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62295"/>
    <w:rsid w:val="0036376E"/>
    <w:rsid w:val="00365E19"/>
    <w:rsid w:val="00367C87"/>
    <w:rsid w:val="003700AC"/>
    <w:rsid w:val="00374257"/>
    <w:rsid w:val="00384BB5"/>
    <w:rsid w:val="003901E5"/>
    <w:rsid w:val="00392871"/>
    <w:rsid w:val="003A5DE9"/>
    <w:rsid w:val="003B01E3"/>
    <w:rsid w:val="003B4A56"/>
    <w:rsid w:val="003B4F5B"/>
    <w:rsid w:val="003B52AA"/>
    <w:rsid w:val="003B5CD5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E5E5E"/>
    <w:rsid w:val="003F0033"/>
    <w:rsid w:val="003F77A1"/>
    <w:rsid w:val="003F79E1"/>
    <w:rsid w:val="00400F1C"/>
    <w:rsid w:val="00401833"/>
    <w:rsid w:val="004043B9"/>
    <w:rsid w:val="0040785F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35BA2"/>
    <w:rsid w:val="004420DC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14E0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B6864"/>
    <w:rsid w:val="004C0423"/>
    <w:rsid w:val="004C615E"/>
    <w:rsid w:val="004C65C3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72D0"/>
    <w:rsid w:val="00513689"/>
    <w:rsid w:val="005136D0"/>
    <w:rsid w:val="005245F4"/>
    <w:rsid w:val="005309ED"/>
    <w:rsid w:val="00533065"/>
    <w:rsid w:val="00535801"/>
    <w:rsid w:val="0053585D"/>
    <w:rsid w:val="00540A95"/>
    <w:rsid w:val="00540DE3"/>
    <w:rsid w:val="00543284"/>
    <w:rsid w:val="005433C3"/>
    <w:rsid w:val="00543C4E"/>
    <w:rsid w:val="005522A2"/>
    <w:rsid w:val="00561D3D"/>
    <w:rsid w:val="005626F6"/>
    <w:rsid w:val="00562E54"/>
    <w:rsid w:val="00566CDC"/>
    <w:rsid w:val="00571029"/>
    <w:rsid w:val="00574646"/>
    <w:rsid w:val="00574A22"/>
    <w:rsid w:val="0057586E"/>
    <w:rsid w:val="00576829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3B3E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50A0"/>
    <w:rsid w:val="0061701D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4E1D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55E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E3B6E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31756"/>
    <w:rsid w:val="00740545"/>
    <w:rsid w:val="007456DE"/>
    <w:rsid w:val="007477A4"/>
    <w:rsid w:val="00751885"/>
    <w:rsid w:val="00753D17"/>
    <w:rsid w:val="007605AC"/>
    <w:rsid w:val="0076357A"/>
    <w:rsid w:val="007677AE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B3F"/>
    <w:rsid w:val="007B6DC3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11C5"/>
    <w:rsid w:val="0086450D"/>
    <w:rsid w:val="00864C86"/>
    <w:rsid w:val="00866B62"/>
    <w:rsid w:val="00874DC0"/>
    <w:rsid w:val="008774CE"/>
    <w:rsid w:val="0088070B"/>
    <w:rsid w:val="008815F3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0D8A"/>
    <w:rsid w:val="008A1118"/>
    <w:rsid w:val="008A1DBA"/>
    <w:rsid w:val="008A20E8"/>
    <w:rsid w:val="008A696C"/>
    <w:rsid w:val="008A6FE1"/>
    <w:rsid w:val="008A7081"/>
    <w:rsid w:val="008B5777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41B8"/>
    <w:rsid w:val="00954DBB"/>
    <w:rsid w:val="0096002B"/>
    <w:rsid w:val="0096106C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207E"/>
    <w:rsid w:val="009941F5"/>
    <w:rsid w:val="00995E67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339B"/>
    <w:rsid w:val="009C6B3B"/>
    <w:rsid w:val="009C757B"/>
    <w:rsid w:val="009D038B"/>
    <w:rsid w:val="009D28E9"/>
    <w:rsid w:val="009D4F34"/>
    <w:rsid w:val="009D5B78"/>
    <w:rsid w:val="009D7AA7"/>
    <w:rsid w:val="009E158E"/>
    <w:rsid w:val="009E1CE8"/>
    <w:rsid w:val="009E6294"/>
    <w:rsid w:val="009F2F24"/>
    <w:rsid w:val="009F4281"/>
    <w:rsid w:val="00A03571"/>
    <w:rsid w:val="00A05814"/>
    <w:rsid w:val="00A06D01"/>
    <w:rsid w:val="00A1273B"/>
    <w:rsid w:val="00A12D56"/>
    <w:rsid w:val="00A13B2F"/>
    <w:rsid w:val="00A13FBE"/>
    <w:rsid w:val="00A20828"/>
    <w:rsid w:val="00A310E4"/>
    <w:rsid w:val="00A31BD9"/>
    <w:rsid w:val="00A31D8F"/>
    <w:rsid w:val="00A33C1C"/>
    <w:rsid w:val="00A34201"/>
    <w:rsid w:val="00A35605"/>
    <w:rsid w:val="00A3623F"/>
    <w:rsid w:val="00A43007"/>
    <w:rsid w:val="00A430F0"/>
    <w:rsid w:val="00A447AC"/>
    <w:rsid w:val="00A469C4"/>
    <w:rsid w:val="00A50DF5"/>
    <w:rsid w:val="00A53769"/>
    <w:rsid w:val="00A55789"/>
    <w:rsid w:val="00A567BD"/>
    <w:rsid w:val="00A630FF"/>
    <w:rsid w:val="00A7557A"/>
    <w:rsid w:val="00A915E1"/>
    <w:rsid w:val="00A92E7D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2FA6"/>
    <w:rsid w:val="00BB4EF6"/>
    <w:rsid w:val="00BB5754"/>
    <w:rsid w:val="00BC5493"/>
    <w:rsid w:val="00BC675B"/>
    <w:rsid w:val="00BD06EE"/>
    <w:rsid w:val="00BD1515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1EFC"/>
    <w:rsid w:val="00C056C1"/>
    <w:rsid w:val="00C06F36"/>
    <w:rsid w:val="00C108A7"/>
    <w:rsid w:val="00C11623"/>
    <w:rsid w:val="00C122C2"/>
    <w:rsid w:val="00C141E3"/>
    <w:rsid w:val="00C146BA"/>
    <w:rsid w:val="00C17E91"/>
    <w:rsid w:val="00C22A6B"/>
    <w:rsid w:val="00C22C59"/>
    <w:rsid w:val="00C2597F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2D3C"/>
    <w:rsid w:val="00C737E5"/>
    <w:rsid w:val="00C764FF"/>
    <w:rsid w:val="00C7788B"/>
    <w:rsid w:val="00C779E6"/>
    <w:rsid w:val="00C82A61"/>
    <w:rsid w:val="00C84834"/>
    <w:rsid w:val="00C9105F"/>
    <w:rsid w:val="00C93C72"/>
    <w:rsid w:val="00C95515"/>
    <w:rsid w:val="00C9635D"/>
    <w:rsid w:val="00CA26CB"/>
    <w:rsid w:val="00CA6C37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BC6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37B02"/>
    <w:rsid w:val="00D40B3A"/>
    <w:rsid w:val="00D40B77"/>
    <w:rsid w:val="00D41075"/>
    <w:rsid w:val="00D4408B"/>
    <w:rsid w:val="00D506C2"/>
    <w:rsid w:val="00D50AE1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1350"/>
    <w:rsid w:val="00D91822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C03F5"/>
    <w:rsid w:val="00DC245D"/>
    <w:rsid w:val="00DC3824"/>
    <w:rsid w:val="00DC41DB"/>
    <w:rsid w:val="00DC50E7"/>
    <w:rsid w:val="00DC5DD1"/>
    <w:rsid w:val="00DD01F0"/>
    <w:rsid w:val="00DD23A5"/>
    <w:rsid w:val="00DD6612"/>
    <w:rsid w:val="00DE0C77"/>
    <w:rsid w:val="00DE74E1"/>
    <w:rsid w:val="00DF0359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12699"/>
    <w:rsid w:val="00E202E8"/>
    <w:rsid w:val="00E26769"/>
    <w:rsid w:val="00E31631"/>
    <w:rsid w:val="00E332CF"/>
    <w:rsid w:val="00E346C8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6624E"/>
    <w:rsid w:val="00E66955"/>
    <w:rsid w:val="00E7368B"/>
    <w:rsid w:val="00E76D4A"/>
    <w:rsid w:val="00E776A9"/>
    <w:rsid w:val="00E86004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189A"/>
    <w:rsid w:val="00EA31F1"/>
    <w:rsid w:val="00EA32C6"/>
    <w:rsid w:val="00EA330C"/>
    <w:rsid w:val="00EA3DDF"/>
    <w:rsid w:val="00EA6298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0566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A9F"/>
    <w:rsid w:val="00F35B65"/>
    <w:rsid w:val="00F35D3E"/>
    <w:rsid w:val="00F3795C"/>
    <w:rsid w:val="00F402DD"/>
    <w:rsid w:val="00F44D17"/>
    <w:rsid w:val="00F50FEA"/>
    <w:rsid w:val="00F57156"/>
    <w:rsid w:val="00F62780"/>
    <w:rsid w:val="00F66DF3"/>
    <w:rsid w:val="00F713B7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2716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8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85F"/>
    <w:rPr>
      <w:rFonts w:ascii="Times New Roman" w:eastAsia="Times New Roman" w:hAnsi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8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8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85F"/>
    <w:rPr>
      <w:rFonts w:ascii="Times New Roman" w:eastAsia="Times New Roman" w:hAnsi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5B90-6610-4E64-AC50-01C73008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6091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14</cp:revision>
  <cp:lastPrinted>2017-03-08T13:05:00Z</cp:lastPrinted>
  <dcterms:created xsi:type="dcterms:W3CDTF">2017-03-22T13:38:00Z</dcterms:created>
  <dcterms:modified xsi:type="dcterms:W3CDTF">2017-04-06T11:00:00Z</dcterms:modified>
</cp:coreProperties>
</file>