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70" w:rsidRPr="00783393" w:rsidRDefault="00EB1AEF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783393">
        <w:rPr>
          <w:rStyle w:val="Pogrubienie"/>
          <w:rFonts w:ascii="Ubuntu" w:hAnsi="Ubuntu" w:cs="Times New Roman"/>
        </w:rPr>
        <w:t xml:space="preserve">Wynik rekrutacji </w:t>
      </w:r>
    </w:p>
    <w:p w:rsidR="00600E19" w:rsidRPr="00783393" w:rsidRDefault="00600E19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AB4F16" w:rsidRDefault="00AB4F16" w:rsidP="00AB4F16">
      <w:pPr>
        <w:spacing w:after="200" w:line="276" w:lineRule="auto"/>
        <w:jc w:val="both"/>
        <w:rPr>
          <w:rFonts w:ascii="Ubuntu" w:eastAsiaTheme="minorHAnsi" w:hAnsi="Ubuntu"/>
          <w:sz w:val="22"/>
          <w:szCs w:val="22"/>
          <w:lang w:eastAsia="en-US"/>
        </w:rPr>
      </w:pPr>
      <w:r>
        <w:rPr>
          <w:rFonts w:ascii="Ubuntu" w:eastAsiaTheme="minorHAnsi" w:hAnsi="Ubuntu"/>
          <w:sz w:val="22"/>
          <w:szCs w:val="22"/>
          <w:lang w:eastAsia="en-US"/>
        </w:rPr>
        <w:t xml:space="preserve">Lista rankingowa przyjętych na szkolenie (nabór nr </w:t>
      </w:r>
      <w:r w:rsidR="00875906">
        <w:rPr>
          <w:rFonts w:ascii="Ubuntu" w:eastAsiaTheme="minorHAnsi" w:hAnsi="Ubuntu"/>
          <w:sz w:val="22"/>
          <w:szCs w:val="22"/>
          <w:lang w:eastAsia="en-US"/>
        </w:rPr>
        <w:t>3</w:t>
      </w:r>
      <w:r>
        <w:rPr>
          <w:rFonts w:ascii="Ubuntu" w:eastAsiaTheme="minorHAnsi" w:hAnsi="Ubuntu"/>
          <w:sz w:val="22"/>
          <w:szCs w:val="22"/>
          <w:lang w:eastAsia="en-US"/>
        </w:rPr>
        <w:t xml:space="preserve">) dla nauczycieli SUM </w:t>
      </w:r>
      <w:r>
        <w:rPr>
          <w:rFonts w:ascii="Ubuntu" w:hAnsi="Ubuntu"/>
        </w:rPr>
        <w:t xml:space="preserve">„Zaawansowane zabiegi resuscytacyjne u dzieci – </w:t>
      </w:r>
      <w:proofErr w:type="spellStart"/>
      <w:r>
        <w:rPr>
          <w:rFonts w:ascii="Ubuntu" w:hAnsi="Ubuntu"/>
        </w:rPr>
        <w:t>Pediatric</w:t>
      </w:r>
      <w:proofErr w:type="spellEnd"/>
      <w:r>
        <w:rPr>
          <w:rFonts w:ascii="Ubuntu" w:hAnsi="Ubuntu"/>
        </w:rPr>
        <w:t xml:space="preserve"> Advanced Life </w:t>
      </w:r>
      <w:proofErr w:type="spellStart"/>
      <w:r>
        <w:rPr>
          <w:rFonts w:ascii="Ubuntu" w:hAnsi="Ubuntu"/>
        </w:rPr>
        <w:t>Support</w:t>
      </w:r>
      <w:proofErr w:type="spellEnd"/>
      <w:r>
        <w:rPr>
          <w:rFonts w:ascii="Ubuntu" w:hAnsi="Ubuntu"/>
        </w:rPr>
        <w:t xml:space="preserve"> (PALS)”w ramach projektu </w:t>
      </w:r>
      <w:r w:rsidR="0050707D">
        <w:rPr>
          <w:rFonts w:ascii="Ubuntu" w:hAnsi="Ubuntu"/>
        </w:rPr>
        <w:t>„</w:t>
      </w:r>
      <w:bookmarkStart w:id="0" w:name="_GoBack"/>
      <w:bookmarkEnd w:id="0"/>
      <w:r>
        <w:rPr>
          <w:rFonts w:ascii="Ubuntu" w:eastAsiaTheme="minorHAnsi" w:hAnsi="Ubuntu" w:cstheme="minorBidi"/>
          <w:sz w:val="22"/>
          <w:szCs w:val="22"/>
          <w:lang w:eastAsia="en-US"/>
        </w:rPr>
        <w:t>Centrum Symulacji Medycznej Śląskiego Uniwersytetu Medycznego w Katowicach - odpowiedzią na potrzeby współczesnej edukacji medycznej”.</w:t>
      </w:r>
      <w:r>
        <w:rPr>
          <w:rFonts w:ascii="Ubuntu" w:eastAsiaTheme="minorHAnsi" w:hAnsi="Ubuntu"/>
          <w:sz w:val="22"/>
          <w:szCs w:val="22"/>
          <w:lang w:val="en-GB" w:eastAsia="en-US"/>
        </w:rPr>
        <w:fldChar w:fldCharType="begin"/>
      </w:r>
      <w:r>
        <w:rPr>
          <w:rFonts w:ascii="Ubuntu" w:eastAsiaTheme="minorHAnsi" w:hAnsi="Ubuntu"/>
          <w:sz w:val="22"/>
          <w:szCs w:val="22"/>
          <w:lang w:eastAsia="en-US"/>
        </w:rPr>
        <w:instrText xml:space="preserve"> LINK Excel.Sheet.12 "\\\\rs\\ProjektPOWER\\rekrutacja nauczycieli AHA\\rekrutacja BLS nauczyciele.xlsx" "lista rankingowa!W1K1:W26K6" \a \f 4 \h  \* MERGEFORMAT </w:instrText>
      </w:r>
      <w:r>
        <w:rPr>
          <w:rFonts w:ascii="Ubuntu" w:eastAsiaTheme="minorHAnsi" w:hAnsi="Ubuntu"/>
          <w:sz w:val="22"/>
          <w:szCs w:val="22"/>
          <w:lang w:val="en-GB" w:eastAsia="en-US"/>
        </w:rPr>
        <w:fldChar w:fldCharType="separate"/>
      </w:r>
    </w:p>
    <w:p w:rsidR="009527BA" w:rsidRPr="00783393" w:rsidRDefault="00AB4F16" w:rsidP="00AB4F16">
      <w:pPr>
        <w:pStyle w:val="Default"/>
        <w:spacing w:line="276" w:lineRule="auto"/>
        <w:jc w:val="both"/>
        <w:rPr>
          <w:rFonts w:ascii="Ubuntu" w:hAnsi="Ubuntu" w:cs="Times New Roman"/>
        </w:rPr>
      </w:pPr>
      <w:r>
        <w:rPr>
          <w:rFonts w:ascii="Ubuntu" w:eastAsiaTheme="minorHAnsi" w:hAnsi="Ubuntu"/>
          <w:sz w:val="22"/>
          <w:szCs w:val="22"/>
          <w:lang w:val="en-GB" w:eastAsia="pl-PL"/>
        </w:rPr>
        <w:fldChar w:fldCharType="end"/>
      </w:r>
    </w:p>
    <w:tbl>
      <w:tblPr>
        <w:tblW w:w="832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2407"/>
        <w:gridCol w:w="2549"/>
        <w:gridCol w:w="2226"/>
      </w:tblGrid>
      <w:tr w:rsidR="00D83316" w:rsidRPr="00783393" w:rsidTr="00D83316">
        <w:trPr>
          <w:trHeight w:val="1244"/>
        </w:trPr>
        <w:tc>
          <w:tcPr>
            <w:tcW w:w="1147" w:type="dxa"/>
            <w:shd w:val="clear" w:color="000000" w:fill="D9D9D9"/>
            <w:vAlign w:val="center"/>
            <w:hideMark/>
          </w:tcPr>
          <w:p w:rsidR="00D83316" w:rsidRPr="00783393" w:rsidRDefault="00D83316" w:rsidP="00564891">
            <w:pPr>
              <w:ind w:left="-37" w:firstLine="37"/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Miejsce</w:t>
            </w:r>
            <w:proofErr w:type="spellEnd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w </w:t>
            </w: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rankingu</w:t>
            </w:r>
            <w:proofErr w:type="spellEnd"/>
          </w:p>
        </w:tc>
        <w:tc>
          <w:tcPr>
            <w:tcW w:w="2407" w:type="dxa"/>
            <w:shd w:val="clear" w:color="000000" w:fill="D9D9D9"/>
            <w:vAlign w:val="center"/>
            <w:hideMark/>
          </w:tcPr>
          <w:p w:rsidR="00D83316" w:rsidRPr="00783393" w:rsidRDefault="00D83316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Kod</w:t>
            </w:r>
            <w:proofErr w:type="spellEnd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uczestnika</w:t>
            </w:r>
            <w:proofErr w:type="spellEnd"/>
          </w:p>
        </w:tc>
        <w:tc>
          <w:tcPr>
            <w:tcW w:w="2549" w:type="dxa"/>
            <w:shd w:val="clear" w:color="000000" w:fill="D9D9D9"/>
            <w:noWrap/>
            <w:vAlign w:val="center"/>
            <w:hideMark/>
          </w:tcPr>
          <w:p w:rsidR="00D83316" w:rsidRPr="00783393" w:rsidRDefault="00D83316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Liczba</w:t>
            </w:r>
            <w:proofErr w:type="spellEnd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uzyskanych</w:t>
            </w:r>
            <w:proofErr w:type="spellEnd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punktów</w:t>
            </w:r>
            <w:proofErr w:type="spellEnd"/>
          </w:p>
        </w:tc>
        <w:tc>
          <w:tcPr>
            <w:tcW w:w="2226" w:type="dxa"/>
            <w:shd w:val="clear" w:color="000000" w:fill="D9D9D9"/>
          </w:tcPr>
          <w:p w:rsidR="00D83316" w:rsidRPr="00783393" w:rsidRDefault="00D83316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</w:p>
          <w:p w:rsidR="00D83316" w:rsidRPr="00783393" w:rsidRDefault="00D83316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</w:p>
          <w:p w:rsidR="00D83316" w:rsidRPr="00783393" w:rsidRDefault="00D83316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wyniki</w:t>
            </w:r>
            <w:proofErr w:type="spellEnd"/>
          </w:p>
        </w:tc>
      </w:tr>
      <w:tr w:rsidR="00D83316" w:rsidRPr="00783393" w:rsidTr="00D83316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D83316" w:rsidRPr="00783393" w:rsidRDefault="00D83316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</w:t>
            </w:r>
          </w:p>
        </w:tc>
        <w:tc>
          <w:tcPr>
            <w:tcW w:w="2407" w:type="dxa"/>
            <w:shd w:val="clear" w:color="auto" w:fill="auto"/>
            <w:noWrap/>
            <w:vAlign w:val="center"/>
          </w:tcPr>
          <w:p w:rsidR="00D83316" w:rsidRPr="00754F9C" w:rsidRDefault="00D83316" w:rsidP="00402685">
            <w:pPr>
              <w:jc w:val="center"/>
              <w:rPr>
                <w:rFonts w:ascii="Ubuntu" w:hAnsi="Ubuntu"/>
                <w:sz w:val="20"/>
                <w:lang w:eastAsia="en-GB"/>
              </w:rPr>
            </w:pPr>
            <w:r>
              <w:rPr>
                <w:rFonts w:ascii="Ubuntu" w:hAnsi="Ubuntu"/>
                <w:sz w:val="20"/>
                <w:lang w:eastAsia="en-GB"/>
              </w:rPr>
              <w:t>2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 w:rsidR="00D83316" w:rsidRPr="00754F9C" w:rsidRDefault="00D83316" w:rsidP="00402685">
            <w:pPr>
              <w:jc w:val="center"/>
              <w:rPr>
                <w:rFonts w:ascii="Ubuntu" w:hAnsi="Ubuntu"/>
                <w:sz w:val="20"/>
                <w:lang w:eastAsia="en-GB"/>
              </w:rPr>
            </w:pPr>
            <w:r>
              <w:rPr>
                <w:rFonts w:ascii="Ubuntu" w:hAnsi="Ubuntu"/>
                <w:sz w:val="20"/>
                <w:lang w:eastAsia="en-GB"/>
              </w:rPr>
              <w:t>40</w:t>
            </w:r>
          </w:p>
        </w:tc>
        <w:tc>
          <w:tcPr>
            <w:tcW w:w="2226" w:type="dxa"/>
            <w:vAlign w:val="center"/>
          </w:tcPr>
          <w:p w:rsidR="00D83316" w:rsidRPr="00754F9C" w:rsidRDefault="00D83316" w:rsidP="00402685">
            <w:pPr>
              <w:rPr>
                <w:rFonts w:ascii="Ubuntu" w:hAnsi="Ubuntu"/>
                <w:sz w:val="20"/>
                <w:lang w:eastAsia="en-GB"/>
              </w:rPr>
            </w:pPr>
            <w:r w:rsidRPr="00754F9C">
              <w:rPr>
                <w:rFonts w:ascii="Ubuntu" w:hAnsi="Ubuntu"/>
                <w:sz w:val="20"/>
                <w:lang w:eastAsia="en-GB"/>
              </w:rPr>
              <w:t>zakwalif</w:t>
            </w:r>
            <w:r>
              <w:rPr>
                <w:rFonts w:ascii="Ubuntu" w:hAnsi="Ubuntu"/>
                <w:sz w:val="20"/>
                <w:lang w:eastAsia="en-GB"/>
              </w:rPr>
              <w:t>i</w:t>
            </w:r>
            <w:r w:rsidRPr="00754F9C">
              <w:rPr>
                <w:rFonts w:ascii="Ubuntu" w:hAnsi="Ubuntu"/>
                <w:sz w:val="20"/>
                <w:lang w:eastAsia="en-GB"/>
              </w:rPr>
              <w:t>kowany/a</w:t>
            </w:r>
          </w:p>
        </w:tc>
      </w:tr>
      <w:tr w:rsidR="00D83316" w:rsidRPr="00783393" w:rsidTr="00D83316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D83316" w:rsidRPr="00783393" w:rsidRDefault="00D83316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2</w:t>
            </w:r>
          </w:p>
        </w:tc>
        <w:tc>
          <w:tcPr>
            <w:tcW w:w="2407" w:type="dxa"/>
            <w:shd w:val="clear" w:color="auto" w:fill="auto"/>
            <w:noWrap/>
            <w:vAlign w:val="center"/>
          </w:tcPr>
          <w:p w:rsidR="00D83316" w:rsidRPr="00754F9C" w:rsidRDefault="00D83316" w:rsidP="00402685">
            <w:pPr>
              <w:jc w:val="center"/>
              <w:rPr>
                <w:rFonts w:ascii="Ubuntu" w:hAnsi="Ubuntu"/>
                <w:sz w:val="20"/>
                <w:lang w:eastAsia="en-GB"/>
              </w:rPr>
            </w:pPr>
            <w:r>
              <w:rPr>
                <w:rFonts w:ascii="Ubuntu" w:hAnsi="Ubuntu"/>
                <w:sz w:val="20"/>
                <w:lang w:eastAsia="en-GB"/>
              </w:rPr>
              <w:t>1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 w:rsidR="00D83316" w:rsidRPr="00754F9C" w:rsidRDefault="00D83316" w:rsidP="00402685">
            <w:pPr>
              <w:jc w:val="center"/>
              <w:rPr>
                <w:rFonts w:ascii="Ubuntu" w:hAnsi="Ubuntu"/>
                <w:sz w:val="20"/>
                <w:lang w:eastAsia="en-GB"/>
              </w:rPr>
            </w:pPr>
            <w:r>
              <w:rPr>
                <w:rFonts w:ascii="Ubuntu" w:hAnsi="Ubuntu"/>
                <w:sz w:val="20"/>
                <w:lang w:eastAsia="en-GB"/>
              </w:rPr>
              <w:t>30</w:t>
            </w:r>
          </w:p>
        </w:tc>
        <w:tc>
          <w:tcPr>
            <w:tcW w:w="2226" w:type="dxa"/>
          </w:tcPr>
          <w:p w:rsidR="00D83316" w:rsidRDefault="00D83316" w:rsidP="00402685">
            <w:r w:rsidRPr="000A26CF">
              <w:rPr>
                <w:rFonts w:ascii="Ubuntu" w:hAnsi="Ubuntu"/>
                <w:sz w:val="20"/>
                <w:lang w:eastAsia="en-GB"/>
              </w:rPr>
              <w:t>zakwalifikowany/a</w:t>
            </w:r>
          </w:p>
        </w:tc>
      </w:tr>
      <w:tr w:rsidR="00D83316" w:rsidRPr="00783393" w:rsidTr="00D83316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D83316" w:rsidRPr="00783393" w:rsidRDefault="00D83316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</w:t>
            </w:r>
          </w:p>
        </w:tc>
        <w:tc>
          <w:tcPr>
            <w:tcW w:w="2407" w:type="dxa"/>
            <w:shd w:val="clear" w:color="auto" w:fill="auto"/>
            <w:noWrap/>
            <w:vAlign w:val="center"/>
          </w:tcPr>
          <w:p w:rsidR="00D83316" w:rsidRPr="00754F9C" w:rsidRDefault="00D83316" w:rsidP="00402685">
            <w:pPr>
              <w:jc w:val="center"/>
              <w:rPr>
                <w:rFonts w:ascii="Ubuntu" w:hAnsi="Ubuntu"/>
                <w:sz w:val="20"/>
                <w:lang w:eastAsia="en-GB"/>
              </w:rPr>
            </w:pPr>
            <w:r>
              <w:rPr>
                <w:rFonts w:ascii="Ubuntu" w:hAnsi="Ubuntu"/>
                <w:sz w:val="20"/>
                <w:lang w:eastAsia="en-GB"/>
              </w:rPr>
              <w:t>3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 w:rsidR="00D83316" w:rsidRPr="00754F9C" w:rsidRDefault="00D83316" w:rsidP="00402685">
            <w:pPr>
              <w:jc w:val="center"/>
              <w:rPr>
                <w:rFonts w:ascii="Ubuntu" w:hAnsi="Ubuntu"/>
                <w:sz w:val="20"/>
                <w:lang w:eastAsia="en-GB"/>
              </w:rPr>
            </w:pPr>
            <w:r>
              <w:rPr>
                <w:rFonts w:ascii="Ubuntu" w:hAnsi="Ubuntu"/>
                <w:sz w:val="20"/>
                <w:lang w:eastAsia="en-GB"/>
              </w:rPr>
              <w:t>30</w:t>
            </w:r>
          </w:p>
        </w:tc>
        <w:tc>
          <w:tcPr>
            <w:tcW w:w="2226" w:type="dxa"/>
          </w:tcPr>
          <w:p w:rsidR="00D83316" w:rsidRDefault="00D83316" w:rsidP="00402685">
            <w:r w:rsidRPr="000A26CF">
              <w:rPr>
                <w:rFonts w:ascii="Ubuntu" w:hAnsi="Ubuntu"/>
                <w:sz w:val="20"/>
                <w:lang w:eastAsia="en-GB"/>
              </w:rPr>
              <w:t>zakwalifikowany/a</w:t>
            </w:r>
          </w:p>
        </w:tc>
      </w:tr>
      <w:tr w:rsidR="00D83316" w:rsidRPr="00783393" w:rsidTr="00D83316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D83316" w:rsidRPr="00783393" w:rsidRDefault="00D83316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</w:t>
            </w:r>
          </w:p>
        </w:tc>
        <w:tc>
          <w:tcPr>
            <w:tcW w:w="2407" w:type="dxa"/>
            <w:shd w:val="clear" w:color="auto" w:fill="auto"/>
            <w:noWrap/>
            <w:vAlign w:val="center"/>
          </w:tcPr>
          <w:p w:rsidR="00D83316" w:rsidRPr="00754F9C" w:rsidRDefault="00D83316" w:rsidP="00402685">
            <w:pPr>
              <w:jc w:val="center"/>
              <w:rPr>
                <w:rFonts w:ascii="Ubuntu" w:hAnsi="Ubuntu"/>
                <w:sz w:val="20"/>
                <w:lang w:eastAsia="en-GB"/>
              </w:rPr>
            </w:pPr>
            <w:r>
              <w:rPr>
                <w:rFonts w:ascii="Ubuntu" w:hAnsi="Ubuntu"/>
                <w:sz w:val="20"/>
                <w:lang w:eastAsia="en-GB"/>
              </w:rPr>
              <w:t>4</w:t>
            </w:r>
          </w:p>
        </w:tc>
        <w:tc>
          <w:tcPr>
            <w:tcW w:w="2549" w:type="dxa"/>
            <w:shd w:val="clear" w:color="auto" w:fill="auto"/>
            <w:noWrap/>
            <w:vAlign w:val="center"/>
          </w:tcPr>
          <w:p w:rsidR="00D83316" w:rsidRPr="00754F9C" w:rsidRDefault="00D83316" w:rsidP="00402685">
            <w:pPr>
              <w:jc w:val="center"/>
              <w:rPr>
                <w:rFonts w:ascii="Ubuntu" w:hAnsi="Ubuntu"/>
                <w:sz w:val="20"/>
                <w:lang w:eastAsia="en-GB"/>
              </w:rPr>
            </w:pPr>
            <w:r>
              <w:rPr>
                <w:rFonts w:ascii="Ubuntu" w:hAnsi="Ubuntu"/>
                <w:sz w:val="20"/>
                <w:lang w:eastAsia="en-GB"/>
              </w:rPr>
              <w:t>0</w:t>
            </w:r>
          </w:p>
        </w:tc>
        <w:tc>
          <w:tcPr>
            <w:tcW w:w="2226" w:type="dxa"/>
          </w:tcPr>
          <w:p w:rsidR="00D83316" w:rsidRDefault="00D83316" w:rsidP="00402685">
            <w:r>
              <w:rPr>
                <w:rFonts w:ascii="Ubuntu" w:hAnsi="Ubuntu"/>
                <w:sz w:val="20"/>
                <w:lang w:eastAsia="en-GB"/>
              </w:rPr>
              <w:t>z</w:t>
            </w:r>
            <w:r w:rsidRPr="000A26CF">
              <w:rPr>
                <w:rFonts w:ascii="Ubuntu" w:hAnsi="Ubuntu"/>
                <w:sz w:val="20"/>
                <w:lang w:eastAsia="en-GB"/>
              </w:rPr>
              <w:t>akwalifikowany/a</w:t>
            </w:r>
          </w:p>
        </w:tc>
      </w:tr>
    </w:tbl>
    <w:p w:rsidR="00E9183B" w:rsidRPr="00783393" w:rsidRDefault="00E9183B" w:rsidP="006E34CB">
      <w:pPr>
        <w:pStyle w:val="Default"/>
        <w:spacing w:line="276" w:lineRule="auto"/>
        <w:jc w:val="both"/>
        <w:rPr>
          <w:rFonts w:ascii="Ubuntu" w:hAnsi="Ubuntu" w:cs="Times New Roman"/>
        </w:rPr>
      </w:pPr>
    </w:p>
    <w:sectPr w:rsidR="00E9183B" w:rsidRPr="00783393" w:rsidSect="00F02A81">
      <w:headerReference w:type="default" r:id="rId9"/>
      <w:footerReference w:type="default" r:id="rId10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19" w:rsidRDefault="00365E19" w:rsidP="000E0EBC">
      <w:r>
        <w:separator/>
      </w:r>
    </w:p>
  </w:endnote>
  <w:endnote w:type="continuationSeparator" w:id="0">
    <w:p w:rsidR="00365E19" w:rsidRDefault="00365E19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CE7C87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CE7C87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>ul. Poniatowskiego 15, 40-055 Katowice, tel.: 32 20 83 600, fax: 32 20 83 577,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 xml:space="preserve">Projekt </w:t>
    </w:r>
    <w:r w:rsidR="00063573" w:rsidRPr="00CE7C87">
      <w:rPr>
        <w:rFonts w:ascii="Ubuntu" w:hAnsi="Ubuntu"/>
        <w:sz w:val="16"/>
        <w:szCs w:val="16"/>
      </w:rPr>
      <w:t>„Centrum Symulacji Medycznej Śląskiego Uniwersytetu Medycznego</w:t>
    </w:r>
    <w:r w:rsidRPr="00CE7C87">
      <w:rPr>
        <w:rFonts w:ascii="Ubuntu" w:hAnsi="Ubuntu"/>
        <w:sz w:val="16"/>
        <w:szCs w:val="16"/>
      </w:rPr>
      <w:t xml:space="preserve"> </w:t>
    </w:r>
    <w:r w:rsidR="00063573" w:rsidRPr="00CE7C87">
      <w:rPr>
        <w:rFonts w:ascii="Ubuntu" w:hAnsi="Ubuntu"/>
        <w:sz w:val="16"/>
        <w:szCs w:val="16"/>
      </w:rPr>
      <w:t xml:space="preserve">w Katowicach - odpowiedzią na potrzeby współczesnej edukacji medycznej” </w:t>
    </w:r>
    <w:r w:rsidRPr="00CE7C87">
      <w:rPr>
        <w:rFonts w:ascii="Ubuntu" w:hAnsi="Ubuntu"/>
        <w:sz w:val="16"/>
        <w:szCs w:val="16"/>
      </w:rPr>
      <w:t xml:space="preserve">współfinansowany przez Unię Europejską ze środków Europejskiego Funduszu Społecznego w ramach Programu Operacyjnego </w:t>
    </w:r>
    <w:r w:rsidR="00063573" w:rsidRPr="00CE7C87">
      <w:rPr>
        <w:rFonts w:ascii="Ubuntu" w:hAnsi="Ubuntu"/>
        <w:sz w:val="16"/>
        <w:szCs w:val="16"/>
      </w:rPr>
      <w:t>Wiedza Edukacja Rozwój</w:t>
    </w:r>
    <w:r w:rsidRPr="00CE7C87">
      <w:rPr>
        <w:rFonts w:ascii="Ubuntu" w:hAnsi="Ubuntu"/>
        <w:sz w:val="16"/>
        <w:szCs w:val="16"/>
      </w:rPr>
      <w:t>.</w:t>
    </w:r>
  </w:p>
  <w:p w:rsidR="001A5FF1" w:rsidRDefault="001A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19" w:rsidRDefault="00365E19" w:rsidP="000E0EBC">
      <w:r>
        <w:separator/>
      </w:r>
    </w:p>
  </w:footnote>
  <w:footnote w:type="continuationSeparator" w:id="0">
    <w:p w:rsidR="00365E19" w:rsidRDefault="00365E19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BF3EB3" w:rsidRDefault="00197FFA" w:rsidP="00900AA8">
    <w:pPr>
      <w:pStyle w:val="Nagwek"/>
    </w:pPr>
    <w:r>
      <w:rPr>
        <w:noProof/>
        <w:lang w:val="pl-PL" w:eastAsia="pl-PL"/>
      </w:rPr>
      <w:drawing>
        <wp:inline distT="0" distB="0" distL="0" distR="0" wp14:anchorId="76EF266A" wp14:editId="4FA197AF">
          <wp:extent cx="5753100" cy="542925"/>
          <wp:effectExtent l="0" t="0" r="0" b="9525"/>
          <wp:docPr id="2" name="Obraz 2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4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133F"/>
    <w:rsid w:val="000020D6"/>
    <w:rsid w:val="0000266C"/>
    <w:rsid w:val="000062A1"/>
    <w:rsid w:val="00020204"/>
    <w:rsid w:val="0002147E"/>
    <w:rsid w:val="00021D8C"/>
    <w:rsid w:val="00023806"/>
    <w:rsid w:val="00025750"/>
    <w:rsid w:val="00030844"/>
    <w:rsid w:val="00032191"/>
    <w:rsid w:val="000356C3"/>
    <w:rsid w:val="00036303"/>
    <w:rsid w:val="00041284"/>
    <w:rsid w:val="00041651"/>
    <w:rsid w:val="00042198"/>
    <w:rsid w:val="00045A3D"/>
    <w:rsid w:val="00045D08"/>
    <w:rsid w:val="00045E40"/>
    <w:rsid w:val="000467BB"/>
    <w:rsid w:val="00047EBF"/>
    <w:rsid w:val="00051582"/>
    <w:rsid w:val="00052B5B"/>
    <w:rsid w:val="00062650"/>
    <w:rsid w:val="00063504"/>
    <w:rsid w:val="00063573"/>
    <w:rsid w:val="0006778D"/>
    <w:rsid w:val="00076B22"/>
    <w:rsid w:val="0008153B"/>
    <w:rsid w:val="00083BB7"/>
    <w:rsid w:val="000848FE"/>
    <w:rsid w:val="000910F2"/>
    <w:rsid w:val="000913E5"/>
    <w:rsid w:val="000934BD"/>
    <w:rsid w:val="000A05B7"/>
    <w:rsid w:val="000A10E5"/>
    <w:rsid w:val="000A1CA8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C7A1B"/>
    <w:rsid w:val="000D2A1B"/>
    <w:rsid w:val="000D513C"/>
    <w:rsid w:val="000D5A08"/>
    <w:rsid w:val="000D5FE9"/>
    <w:rsid w:val="000D7E7C"/>
    <w:rsid w:val="000E0EBC"/>
    <w:rsid w:val="000E22E6"/>
    <w:rsid w:val="000E2323"/>
    <w:rsid w:val="000E2B53"/>
    <w:rsid w:val="000E336A"/>
    <w:rsid w:val="000E3519"/>
    <w:rsid w:val="000E37F4"/>
    <w:rsid w:val="000F6F84"/>
    <w:rsid w:val="000F7588"/>
    <w:rsid w:val="0010052F"/>
    <w:rsid w:val="00101A17"/>
    <w:rsid w:val="00103778"/>
    <w:rsid w:val="001040E1"/>
    <w:rsid w:val="001064E0"/>
    <w:rsid w:val="00110141"/>
    <w:rsid w:val="00110E91"/>
    <w:rsid w:val="00115141"/>
    <w:rsid w:val="00117ED2"/>
    <w:rsid w:val="0012555C"/>
    <w:rsid w:val="001265F3"/>
    <w:rsid w:val="00132A9D"/>
    <w:rsid w:val="00133CB5"/>
    <w:rsid w:val="001341D2"/>
    <w:rsid w:val="00142370"/>
    <w:rsid w:val="00145647"/>
    <w:rsid w:val="001457CE"/>
    <w:rsid w:val="0014644A"/>
    <w:rsid w:val="00147A47"/>
    <w:rsid w:val="001517B8"/>
    <w:rsid w:val="0015795D"/>
    <w:rsid w:val="001611A0"/>
    <w:rsid w:val="001626D0"/>
    <w:rsid w:val="00164952"/>
    <w:rsid w:val="00164A58"/>
    <w:rsid w:val="001655A9"/>
    <w:rsid w:val="0017076D"/>
    <w:rsid w:val="00170878"/>
    <w:rsid w:val="00175C8D"/>
    <w:rsid w:val="00177C9C"/>
    <w:rsid w:val="00180054"/>
    <w:rsid w:val="00185C01"/>
    <w:rsid w:val="001913CA"/>
    <w:rsid w:val="00193D09"/>
    <w:rsid w:val="001971FF"/>
    <w:rsid w:val="0019727F"/>
    <w:rsid w:val="00197FFA"/>
    <w:rsid w:val="001A0111"/>
    <w:rsid w:val="001A5FF1"/>
    <w:rsid w:val="001A7211"/>
    <w:rsid w:val="001B31DF"/>
    <w:rsid w:val="001B4C74"/>
    <w:rsid w:val="001C0306"/>
    <w:rsid w:val="001C617A"/>
    <w:rsid w:val="001C7CD7"/>
    <w:rsid w:val="001D3F4F"/>
    <w:rsid w:val="001E036B"/>
    <w:rsid w:val="001E0493"/>
    <w:rsid w:val="001E05E7"/>
    <w:rsid w:val="001E78AF"/>
    <w:rsid w:val="001F128E"/>
    <w:rsid w:val="001F32C6"/>
    <w:rsid w:val="001F3A11"/>
    <w:rsid w:val="001F52ED"/>
    <w:rsid w:val="001F5300"/>
    <w:rsid w:val="00201D3D"/>
    <w:rsid w:val="00206E47"/>
    <w:rsid w:val="002138A1"/>
    <w:rsid w:val="0021441E"/>
    <w:rsid w:val="00220BD6"/>
    <w:rsid w:val="002219A4"/>
    <w:rsid w:val="00223941"/>
    <w:rsid w:val="00223E57"/>
    <w:rsid w:val="002336E0"/>
    <w:rsid w:val="00233C6B"/>
    <w:rsid w:val="00242D44"/>
    <w:rsid w:val="002431B6"/>
    <w:rsid w:val="00251F80"/>
    <w:rsid w:val="00252313"/>
    <w:rsid w:val="00255933"/>
    <w:rsid w:val="00255E0C"/>
    <w:rsid w:val="00256E26"/>
    <w:rsid w:val="00261212"/>
    <w:rsid w:val="00261E5A"/>
    <w:rsid w:val="00262722"/>
    <w:rsid w:val="002658C1"/>
    <w:rsid w:val="00265FBD"/>
    <w:rsid w:val="00267594"/>
    <w:rsid w:val="00270E77"/>
    <w:rsid w:val="00271489"/>
    <w:rsid w:val="002718FF"/>
    <w:rsid w:val="00274CCA"/>
    <w:rsid w:val="0027520D"/>
    <w:rsid w:val="00280672"/>
    <w:rsid w:val="00284FD0"/>
    <w:rsid w:val="002878B7"/>
    <w:rsid w:val="00287E22"/>
    <w:rsid w:val="00296FAF"/>
    <w:rsid w:val="002A4CB8"/>
    <w:rsid w:val="002C48EA"/>
    <w:rsid w:val="002D4E71"/>
    <w:rsid w:val="002E4236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187D"/>
    <w:rsid w:val="00323A57"/>
    <w:rsid w:val="0032505F"/>
    <w:rsid w:val="00326B69"/>
    <w:rsid w:val="00330EA4"/>
    <w:rsid w:val="00332325"/>
    <w:rsid w:val="00333B28"/>
    <w:rsid w:val="00341D8A"/>
    <w:rsid w:val="00341DBB"/>
    <w:rsid w:val="0034492B"/>
    <w:rsid w:val="00347A77"/>
    <w:rsid w:val="00350943"/>
    <w:rsid w:val="00350DA6"/>
    <w:rsid w:val="00355A16"/>
    <w:rsid w:val="0035611D"/>
    <w:rsid w:val="0036376E"/>
    <w:rsid w:val="00365E19"/>
    <w:rsid w:val="00365EF3"/>
    <w:rsid w:val="00367C87"/>
    <w:rsid w:val="003700AC"/>
    <w:rsid w:val="00375346"/>
    <w:rsid w:val="003841DB"/>
    <w:rsid w:val="00384BB5"/>
    <w:rsid w:val="00392871"/>
    <w:rsid w:val="00394C94"/>
    <w:rsid w:val="003A51AF"/>
    <w:rsid w:val="003A5DE9"/>
    <w:rsid w:val="003B01E3"/>
    <w:rsid w:val="003B4A56"/>
    <w:rsid w:val="003B4F5B"/>
    <w:rsid w:val="003B52AA"/>
    <w:rsid w:val="003B7658"/>
    <w:rsid w:val="003C0EDE"/>
    <w:rsid w:val="003C48F3"/>
    <w:rsid w:val="003C4B24"/>
    <w:rsid w:val="003C564E"/>
    <w:rsid w:val="003D2972"/>
    <w:rsid w:val="003D3719"/>
    <w:rsid w:val="003E310E"/>
    <w:rsid w:val="003F0033"/>
    <w:rsid w:val="003F77A1"/>
    <w:rsid w:val="003F79E1"/>
    <w:rsid w:val="00400F1C"/>
    <w:rsid w:val="004043B9"/>
    <w:rsid w:val="00416C06"/>
    <w:rsid w:val="004230BE"/>
    <w:rsid w:val="004255F0"/>
    <w:rsid w:val="00425DDB"/>
    <w:rsid w:val="00427195"/>
    <w:rsid w:val="00427C75"/>
    <w:rsid w:val="00431EBF"/>
    <w:rsid w:val="004355D2"/>
    <w:rsid w:val="00443711"/>
    <w:rsid w:val="0045497A"/>
    <w:rsid w:val="004551D1"/>
    <w:rsid w:val="004560E7"/>
    <w:rsid w:val="00463971"/>
    <w:rsid w:val="004641CD"/>
    <w:rsid w:val="00466151"/>
    <w:rsid w:val="00466FF2"/>
    <w:rsid w:val="00472478"/>
    <w:rsid w:val="00472D42"/>
    <w:rsid w:val="0047515E"/>
    <w:rsid w:val="004757D3"/>
    <w:rsid w:val="004771EC"/>
    <w:rsid w:val="00482D94"/>
    <w:rsid w:val="00486D56"/>
    <w:rsid w:val="00487AFE"/>
    <w:rsid w:val="00494C6A"/>
    <w:rsid w:val="004A28EF"/>
    <w:rsid w:val="004B2278"/>
    <w:rsid w:val="004B3502"/>
    <w:rsid w:val="004C0423"/>
    <w:rsid w:val="004C65C3"/>
    <w:rsid w:val="004D3DB5"/>
    <w:rsid w:val="004D45B8"/>
    <w:rsid w:val="004D4AF9"/>
    <w:rsid w:val="004D5E22"/>
    <w:rsid w:val="004D607A"/>
    <w:rsid w:val="004D6533"/>
    <w:rsid w:val="004D759F"/>
    <w:rsid w:val="004D79F5"/>
    <w:rsid w:val="004F093F"/>
    <w:rsid w:val="004F2D40"/>
    <w:rsid w:val="004F3C0E"/>
    <w:rsid w:val="005029B0"/>
    <w:rsid w:val="00502D6A"/>
    <w:rsid w:val="0050421B"/>
    <w:rsid w:val="0050707D"/>
    <w:rsid w:val="005072D0"/>
    <w:rsid w:val="00513689"/>
    <w:rsid w:val="005136D0"/>
    <w:rsid w:val="0051414D"/>
    <w:rsid w:val="00515C27"/>
    <w:rsid w:val="00516000"/>
    <w:rsid w:val="005309ED"/>
    <w:rsid w:val="00533065"/>
    <w:rsid w:val="00543284"/>
    <w:rsid w:val="005433C3"/>
    <w:rsid w:val="00543C4E"/>
    <w:rsid w:val="00561D3D"/>
    <w:rsid w:val="00564891"/>
    <w:rsid w:val="005667E0"/>
    <w:rsid w:val="00571029"/>
    <w:rsid w:val="00574646"/>
    <w:rsid w:val="00574A22"/>
    <w:rsid w:val="0057586E"/>
    <w:rsid w:val="00582F3C"/>
    <w:rsid w:val="0058333D"/>
    <w:rsid w:val="00583A5D"/>
    <w:rsid w:val="0058504A"/>
    <w:rsid w:val="005861FF"/>
    <w:rsid w:val="00586820"/>
    <w:rsid w:val="00587C60"/>
    <w:rsid w:val="00590E2E"/>
    <w:rsid w:val="00595863"/>
    <w:rsid w:val="005963B7"/>
    <w:rsid w:val="00596AE3"/>
    <w:rsid w:val="005A20FE"/>
    <w:rsid w:val="005A43E7"/>
    <w:rsid w:val="005A635F"/>
    <w:rsid w:val="005B5406"/>
    <w:rsid w:val="005C00C0"/>
    <w:rsid w:val="005D0ABD"/>
    <w:rsid w:val="005D54CD"/>
    <w:rsid w:val="005E16E0"/>
    <w:rsid w:val="005E23B6"/>
    <w:rsid w:val="005E4CD6"/>
    <w:rsid w:val="005E7BDE"/>
    <w:rsid w:val="005F452F"/>
    <w:rsid w:val="005F55AE"/>
    <w:rsid w:val="005F6582"/>
    <w:rsid w:val="00600E19"/>
    <w:rsid w:val="00603F41"/>
    <w:rsid w:val="0060604A"/>
    <w:rsid w:val="006150A0"/>
    <w:rsid w:val="006361A0"/>
    <w:rsid w:val="00655869"/>
    <w:rsid w:val="00657BC4"/>
    <w:rsid w:val="00660194"/>
    <w:rsid w:val="0066194B"/>
    <w:rsid w:val="006620C3"/>
    <w:rsid w:val="00662378"/>
    <w:rsid w:val="006645E8"/>
    <w:rsid w:val="00665B76"/>
    <w:rsid w:val="00665DCB"/>
    <w:rsid w:val="00670A0E"/>
    <w:rsid w:val="00672D2E"/>
    <w:rsid w:val="00674110"/>
    <w:rsid w:val="00680319"/>
    <w:rsid w:val="00681915"/>
    <w:rsid w:val="0068528A"/>
    <w:rsid w:val="00687152"/>
    <w:rsid w:val="0069211C"/>
    <w:rsid w:val="006944BE"/>
    <w:rsid w:val="00695C5C"/>
    <w:rsid w:val="00696BBC"/>
    <w:rsid w:val="006A06F6"/>
    <w:rsid w:val="006A1B6C"/>
    <w:rsid w:val="006A4064"/>
    <w:rsid w:val="006A7496"/>
    <w:rsid w:val="006A790D"/>
    <w:rsid w:val="006B3212"/>
    <w:rsid w:val="006B4E66"/>
    <w:rsid w:val="006C3F19"/>
    <w:rsid w:val="006C7E31"/>
    <w:rsid w:val="006D1986"/>
    <w:rsid w:val="006D1CAA"/>
    <w:rsid w:val="006D5118"/>
    <w:rsid w:val="006D64A3"/>
    <w:rsid w:val="006D6B7C"/>
    <w:rsid w:val="006E036D"/>
    <w:rsid w:val="006E0C41"/>
    <w:rsid w:val="006E3474"/>
    <w:rsid w:val="006E34CB"/>
    <w:rsid w:val="006F0413"/>
    <w:rsid w:val="006F437B"/>
    <w:rsid w:val="006F554C"/>
    <w:rsid w:val="006F6079"/>
    <w:rsid w:val="006F7696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20E7C"/>
    <w:rsid w:val="00721B0E"/>
    <w:rsid w:val="00726904"/>
    <w:rsid w:val="00726F3B"/>
    <w:rsid w:val="0072714E"/>
    <w:rsid w:val="007303A8"/>
    <w:rsid w:val="0073462A"/>
    <w:rsid w:val="007359D3"/>
    <w:rsid w:val="007456DE"/>
    <w:rsid w:val="007477A4"/>
    <w:rsid w:val="00751885"/>
    <w:rsid w:val="007605AC"/>
    <w:rsid w:val="0076357A"/>
    <w:rsid w:val="007776E1"/>
    <w:rsid w:val="00777DA8"/>
    <w:rsid w:val="00781A42"/>
    <w:rsid w:val="00781E26"/>
    <w:rsid w:val="00783393"/>
    <w:rsid w:val="007847F2"/>
    <w:rsid w:val="0079109F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B695B"/>
    <w:rsid w:val="007C65FD"/>
    <w:rsid w:val="007C7C6F"/>
    <w:rsid w:val="007C7FF8"/>
    <w:rsid w:val="007D463B"/>
    <w:rsid w:val="007D6D1C"/>
    <w:rsid w:val="007E2786"/>
    <w:rsid w:val="007E44DF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56F2"/>
    <w:rsid w:val="00806A99"/>
    <w:rsid w:val="008074AD"/>
    <w:rsid w:val="008105DF"/>
    <w:rsid w:val="0081343B"/>
    <w:rsid w:val="00815D62"/>
    <w:rsid w:val="00816379"/>
    <w:rsid w:val="008172F6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28A"/>
    <w:rsid w:val="00864C86"/>
    <w:rsid w:val="00874DC0"/>
    <w:rsid w:val="00875906"/>
    <w:rsid w:val="00880070"/>
    <w:rsid w:val="0088070B"/>
    <w:rsid w:val="008820BE"/>
    <w:rsid w:val="008820F0"/>
    <w:rsid w:val="008855E2"/>
    <w:rsid w:val="00890ADD"/>
    <w:rsid w:val="00894B61"/>
    <w:rsid w:val="00895A9F"/>
    <w:rsid w:val="008962B5"/>
    <w:rsid w:val="008A1DBA"/>
    <w:rsid w:val="008A20E8"/>
    <w:rsid w:val="008A696C"/>
    <w:rsid w:val="008B6F25"/>
    <w:rsid w:val="008C07A5"/>
    <w:rsid w:val="008C4D54"/>
    <w:rsid w:val="008D23C8"/>
    <w:rsid w:val="008D2C4A"/>
    <w:rsid w:val="008D4A91"/>
    <w:rsid w:val="008F23CB"/>
    <w:rsid w:val="008F47BE"/>
    <w:rsid w:val="00900AA8"/>
    <w:rsid w:val="00901236"/>
    <w:rsid w:val="00901EC5"/>
    <w:rsid w:val="0090285E"/>
    <w:rsid w:val="00911404"/>
    <w:rsid w:val="00914296"/>
    <w:rsid w:val="00914E0C"/>
    <w:rsid w:val="009166DC"/>
    <w:rsid w:val="00917F01"/>
    <w:rsid w:val="00921BF7"/>
    <w:rsid w:val="009228DE"/>
    <w:rsid w:val="0092361B"/>
    <w:rsid w:val="00926DB3"/>
    <w:rsid w:val="00933122"/>
    <w:rsid w:val="0093729C"/>
    <w:rsid w:val="009379EB"/>
    <w:rsid w:val="00940078"/>
    <w:rsid w:val="00940C0D"/>
    <w:rsid w:val="00943C95"/>
    <w:rsid w:val="009463F8"/>
    <w:rsid w:val="00947C83"/>
    <w:rsid w:val="0095192F"/>
    <w:rsid w:val="009527BA"/>
    <w:rsid w:val="0095375A"/>
    <w:rsid w:val="00954DBB"/>
    <w:rsid w:val="0096002B"/>
    <w:rsid w:val="009627DA"/>
    <w:rsid w:val="009675A6"/>
    <w:rsid w:val="00974BA9"/>
    <w:rsid w:val="00976138"/>
    <w:rsid w:val="00981EC9"/>
    <w:rsid w:val="00983194"/>
    <w:rsid w:val="00984F42"/>
    <w:rsid w:val="00986C7A"/>
    <w:rsid w:val="00991A69"/>
    <w:rsid w:val="009941F5"/>
    <w:rsid w:val="00997FC5"/>
    <w:rsid w:val="009A05B5"/>
    <w:rsid w:val="009A329C"/>
    <w:rsid w:val="009B1900"/>
    <w:rsid w:val="009B26EA"/>
    <w:rsid w:val="009B4242"/>
    <w:rsid w:val="009B77F2"/>
    <w:rsid w:val="009C141A"/>
    <w:rsid w:val="009C6B3B"/>
    <w:rsid w:val="009C757B"/>
    <w:rsid w:val="009D038B"/>
    <w:rsid w:val="009D2808"/>
    <w:rsid w:val="009D4F34"/>
    <w:rsid w:val="009D5B78"/>
    <w:rsid w:val="009D631E"/>
    <w:rsid w:val="009D7AA7"/>
    <w:rsid w:val="009E158E"/>
    <w:rsid w:val="009F2F24"/>
    <w:rsid w:val="00A03571"/>
    <w:rsid w:val="00A05814"/>
    <w:rsid w:val="00A06D01"/>
    <w:rsid w:val="00A10970"/>
    <w:rsid w:val="00A1273B"/>
    <w:rsid w:val="00A13FBE"/>
    <w:rsid w:val="00A200B8"/>
    <w:rsid w:val="00A20828"/>
    <w:rsid w:val="00A244D0"/>
    <w:rsid w:val="00A310E4"/>
    <w:rsid w:val="00A34201"/>
    <w:rsid w:val="00A35605"/>
    <w:rsid w:val="00A469C4"/>
    <w:rsid w:val="00A50DF5"/>
    <w:rsid w:val="00A54B4E"/>
    <w:rsid w:val="00A55789"/>
    <w:rsid w:val="00A7557A"/>
    <w:rsid w:val="00A915E1"/>
    <w:rsid w:val="00AA01D2"/>
    <w:rsid w:val="00AA75FF"/>
    <w:rsid w:val="00AA7787"/>
    <w:rsid w:val="00AB0C3D"/>
    <w:rsid w:val="00AB4F16"/>
    <w:rsid w:val="00AB6A5D"/>
    <w:rsid w:val="00AC2761"/>
    <w:rsid w:val="00AC282A"/>
    <w:rsid w:val="00AC4CF9"/>
    <w:rsid w:val="00AD1BA8"/>
    <w:rsid w:val="00AD66E5"/>
    <w:rsid w:val="00AD781C"/>
    <w:rsid w:val="00AE14E8"/>
    <w:rsid w:val="00AE571B"/>
    <w:rsid w:val="00AE5A88"/>
    <w:rsid w:val="00AF023D"/>
    <w:rsid w:val="00AF1338"/>
    <w:rsid w:val="00AF7342"/>
    <w:rsid w:val="00B00140"/>
    <w:rsid w:val="00B008AA"/>
    <w:rsid w:val="00B00CE8"/>
    <w:rsid w:val="00B00D2D"/>
    <w:rsid w:val="00B027FA"/>
    <w:rsid w:val="00B04D7F"/>
    <w:rsid w:val="00B0587A"/>
    <w:rsid w:val="00B07841"/>
    <w:rsid w:val="00B12B95"/>
    <w:rsid w:val="00B15498"/>
    <w:rsid w:val="00B231CE"/>
    <w:rsid w:val="00B25B67"/>
    <w:rsid w:val="00B302D4"/>
    <w:rsid w:val="00B32132"/>
    <w:rsid w:val="00B32B66"/>
    <w:rsid w:val="00B33911"/>
    <w:rsid w:val="00B34E09"/>
    <w:rsid w:val="00B35407"/>
    <w:rsid w:val="00B41888"/>
    <w:rsid w:val="00B42BA0"/>
    <w:rsid w:val="00B47702"/>
    <w:rsid w:val="00B5282B"/>
    <w:rsid w:val="00B54217"/>
    <w:rsid w:val="00B57958"/>
    <w:rsid w:val="00B61869"/>
    <w:rsid w:val="00B62C5D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A48D7"/>
    <w:rsid w:val="00BA4B16"/>
    <w:rsid w:val="00BA5E06"/>
    <w:rsid w:val="00BA6BBF"/>
    <w:rsid w:val="00BB2FA6"/>
    <w:rsid w:val="00BB5754"/>
    <w:rsid w:val="00BC5493"/>
    <w:rsid w:val="00BD06EE"/>
    <w:rsid w:val="00BD2638"/>
    <w:rsid w:val="00BD386E"/>
    <w:rsid w:val="00BD45EB"/>
    <w:rsid w:val="00BE205D"/>
    <w:rsid w:val="00BE2071"/>
    <w:rsid w:val="00BE2C75"/>
    <w:rsid w:val="00BF001F"/>
    <w:rsid w:val="00BF3EB3"/>
    <w:rsid w:val="00C00A61"/>
    <w:rsid w:val="00C056C1"/>
    <w:rsid w:val="00C108A7"/>
    <w:rsid w:val="00C122C2"/>
    <w:rsid w:val="00C146BA"/>
    <w:rsid w:val="00C22A6B"/>
    <w:rsid w:val="00C22C59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5149D"/>
    <w:rsid w:val="00C61645"/>
    <w:rsid w:val="00C63471"/>
    <w:rsid w:val="00C71FB5"/>
    <w:rsid w:val="00C723AC"/>
    <w:rsid w:val="00C7373E"/>
    <w:rsid w:val="00C737E5"/>
    <w:rsid w:val="00C764FF"/>
    <w:rsid w:val="00C7788B"/>
    <w:rsid w:val="00C779E6"/>
    <w:rsid w:val="00C82A61"/>
    <w:rsid w:val="00C9105F"/>
    <w:rsid w:val="00C9198F"/>
    <w:rsid w:val="00C93C72"/>
    <w:rsid w:val="00C95515"/>
    <w:rsid w:val="00C9635D"/>
    <w:rsid w:val="00CA2061"/>
    <w:rsid w:val="00CA26CB"/>
    <w:rsid w:val="00CA7C21"/>
    <w:rsid w:val="00CC0EB9"/>
    <w:rsid w:val="00CD082C"/>
    <w:rsid w:val="00CD0CE5"/>
    <w:rsid w:val="00CD1C11"/>
    <w:rsid w:val="00CD2425"/>
    <w:rsid w:val="00CD3D18"/>
    <w:rsid w:val="00CE1FA3"/>
    <w:rsid w:val="00CE2677"/>
    <w:rsid w:val="00CE69F6"/>
    <w:rsid w:val="00CE7C87"/>
    <w:rsid w:val="00CF067A"/>
    <w:rsid w:val="00CF58C3"/>
    <w:rsid w:val="00D00ECB"/>
    <w:rsid w:val="00D01257"/>
    <w:rsid w:val="00D02E1D"/>
    <w:rsid w:val="00D033D0"/>
    <w:rsid w:val="00D03C84"/>
    <w:rsid w:val="00D05017"/>
    <w:rsid w:val="00D05A30"/>
    <w:rsid w:val="00D139FA"/>
    <w:rsid w:val="00D13AA1"/>
    <w:rsid w:val="00D142E4"/>
    <w:rsid w:val="00D1608F"/>
    <w:rsid w:val="00D16EA7"/>
    <w:rsid w:val="00D17BB0"/>
    <w:rsid w:val="00D21ED1"/>
    <w:rsid w:val="00D21FC6"/>
    <w:rsid w:val="00D22E37"/>
    <w:rsid w:val="00D24441"/>
    <w:rsid w:val="00D2456E"/>
    <w:rsid w:val="00D24826"/>
    <w:rsid w:val="00D26F06"/>
    <w:rsid w:val="00D27E76"/>
    <w:rsid w:val="00D3130C"/>
    <w:rsid w:val="00D31626"/>
    <w:rsid w:val="00D3451A"/>
    <w:rsid w:val="00D40B77"/>
    <w:rsid w:val="00D41075"/>
    <w:rsid w:val="00D4408B"/>
    <w:rsid w:val="00D506C2"/>
    <w:rsid w:val="00D636E5"/>
    <w:rsid w:val="00D63BC3"/>
    <w:rsid w:val="00D7030E"/>
    <w:rsid w:val="00D70F60"/>
    <w:rsid w:val="00D7439B"/>
    <w:rsid w:val="00D8202F"/>
    <w:rsid w:val="00D83316"/>
    <w:rsid w:val="00D84C75"/>
    <w:rsid w:val="00D909D5"/>
    <w:rsid w:val="00D91350"/>
    <w:rsid w:val="00D91DA7"/>
    <w:rsid w:val="00D95E02"/>
    <w:rsid w:val="00DA0193"/>
    <w:rsid w:val="00DA18E1"/>
    <w:rsid w:val="00DA4743"/>
    <w:rsid w:val="00DB14F2"/>
    <w:rsid w:val="00DB24E6"/>
    <w:rsid w:val="00DB27E7"/>
    <w:rsid w:val="00DC03F5"/>
    <w:rsid w:val="00DC245D"/>
    <w:rsid w:val="00DC3824"/>
    <w:rsid w:val="00DD01F0"/>
    <w:rsid w:val="00DD23A5"/>
    <w:rsid w:val="00DD3F41"/>
    <w:rsid w:val="00DD6612"/>
    <w:rsid w:val="00DE0C77"/>
    <w:rsid w:val="00DF099D"/>
    <w:rsid w:val="00DF19D2"/>
    <w:rsid w:val="00DF46FF"/>
    <w:rsid w:val="00DF7286"/>
    <w:rsid w:val="00E02075"/>
    <w:rsid w:val="00E02F2E"/>
    <w:rsid w:val="00E0332C"/>
    <w:rsid w:val="00E071E5"/>
    <w:rsid w:val="00E103CF"/>
    <w:rsid w:val="00E202E8"/>
    <w:rsid w:val="00E26769"/>
    <w:rsid w:val="00E31631"/>
    <w:rsid w:val="00E332CF"/>
    <w:rsid w:val="00E34AF5"/>
    <w:rsid w:val="00E35CCD"/>
    <w:rsid w:val="00E46C1D"/>
    <w:rsid w:val="00E53BDC"/>
    <w:rsid w:val="00E6098B"/>
    <w:rsid w:val="00E60EE0"/>
    <w:rsid w:val="00E638CB"/>
    <w:rsid w:val="00E63A72"/>
    <w:rsid w:val="00E63E6F"/>
    <w:rsid w:val="00E6615C"/>
    <w:rsid w:val="00E763B3"/>
    <w:rsid w:val="00E76D4A"/>
    <w:rsid w:val="00E776A9"/>
    <w:rsid w:val="00E86F16"/>
    <w:rsid w:val="00E9080B"/>
    <w:rsid w:val="00E90B66"/>
    <w:rsid w:val="00E9183B"/>
    <w:rsid w:val="00E93102"/>
    <w:rsid w:val="00E93203"/>
    <w:rsid w:val="00E965E4"/>
    <w:rsid w:val="00E97E7E"/>
    <w:rsid w:val="00EA31F1"/>
    <w:rsid w:val="00EA32C6"/>
    <w:rsid w:val="00EA7ED9"/>
    <w:rsid w:val="00EB1AEF"/>
    <w:rsid w:val="00EB4BAA"/>
    <w:rsid w:val="00EB7231"/>
    <w:rsid w:val="00EC26F8"/>
    <w:rsid w:val="00ED063B"/>
    <w:rsid w:val="00ED28FE"/>
    <w:rsid w:val="00ED3BD1"/>
    <w:rsid w:val="00ED64D2"/>
    <w:rsid w:val="00EE1786"/>
    <w:rsid w:val="00EE1A92"/>
    <w:rsid w:val="00EE2A3B"/>
    <w:rsid w:val="00EE3CD0"/>
    <w:rsid w:val="00EE781B"/>
    <w:rsid w:val="00EF0433"/>
    <w:rsid w:val="00EF0795"/>
    <w:rsid w:val="00EF26A3"/>
    <w:rsid w:val="00EF5D0E"/>
    <w:rsid w:val="00F02A81"/>
    <w:rsid w:val="00F05FEA"/>
    <w:rsid w:val="00F07C64"/>
    <w:rsid w:val="00F12BF1"/>
    <w:rsid w:val="00F134C7"/>
    <w:rsid w:val="00F148FB"/>
    <w:rsid w:val="00F168E2"/>
    <w:rsid w:val="00F24ADB"/>
    <w:rsid w:val="00F35D3E"/>
    <w:rsid w:val="00F3795C"/>
    <w:rsid w:val="00F44D17"/>
    <w:rsid w:val="00F4516C"/>
    <w:rsid w:val="00F453BF"/>
    <w:rsid w:val="00F50FEA"/>
    <w:rsid w:val="00F57156"/>
    <w:rsid w:val="00F62780"/>
    <w:rsid w:val="00F64252"/>
    <w:rsid w:val="00F645B8"/>
    <w:rsid w:val="00F66DF3"/>
    <w:rsid w:val="00F83C26"/>
    <w:rsid w:val="00F84FF4"/>
    <w:rsid w:val="00F91DC5"/>
    <w:rsid w:val="00F93710"/>
    <w:rsid w:val="00F97B3A"/>
    <w:rsid w:val="00FA4F8E"/>
    <w:rsid w:val="00FA68C7"/>
    <w:rsid w:val="00FA7884"/>
    <w:rsid w:val="00FC01E9"/>
    <w:rsid w:val="00FC5396"/>
    <w:rsid w:val="00FC6D60"/>
    <w:rsid w:val="00FC75F5"/>
    <w:rsid w:val="00FD25F8"/>
    <w:rsid w:val="00FD3603"/>
    <w:rsid w:val="00FE2248"/>
    <w:rsid w:val="00FE25F5"/>
    <w:rsid w:val="00FE34A6"/>
    <w:rsid w:val="00FE4537"/>
    <w:rsid w:val="00FE4D22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64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64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DE274-BEBB-44BC-B3EE-1E783BC8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673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7</cp:revision>
  <cp:lastPrinted>2016-08-01T12:14:00Z</cp:lastPrinted>
  <dcterms:created xsi:type="dcterms:W3CDTF">2017-10-17T11:39:00Z</dcterms:created>
  <dcterms:modified xsi:type="dcterms:W3CDTF">2017-10-17T12:09:00Z</dcterms:modified>
</cp:coreProperties>
</file>