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Pr="00783393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783393">
        <w:rPr>
          <w:rStyle w:val="Pogrubienie"/>
          <w:rFonts w:ascii="Ubuntu" w:hAnsi="Ubuntu" w:cs="Times New Roman"/>
        </w:rPr>
        <w:t xml:space="preserve">Wynik rekrutacji </w:t>
      </w:r>
    </w:p>
    <w:p w:rsidR="00600E19" w:rsidRPr="00783393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F645B8" w:rsidRPr="00783393" w:rsidRDefault="00F645B8" w:rsidP="00F645B8">
      <w:pPr>
        <w:spacing w:after="200" w:line="276" w:lineRule="auto"/>
        <w:jc w:val="both"/>
        <w:rPr>
          <w:rFonts w:ascii="Ubuntu" w:eastAsiaTheme="minorHAnsi" w:hAnsi="Ubuntu"/>
          <w:sz w:val="22"/>
          <w:szCs w:val="22"/>
          <w:lang w:eastAsia="en-US"/>
        </w:rPr>
      </w:pPr>
      <w:r w:rsidRPr="00783393">
        <w:rPr>
          <w:rFonts w:ascii="Ubuntu" w:eastAsiaTheme="minorHAnsi" w:hAnsi="Ubuntu"/>
          <w:sz w:val="22"/>
          <w:szCs w:val="22"/>
          <w:lang w:eastAsia="en-US"/>
        </w:rPr>
        <w:t>Lista r</w:t>
      </w:r>
      <w:r w:rsidR="00143495">
        <w:rPr>
          <w:rFonts w:ascii="Ubuntu" w:eastAsiaTheme="minorHAnsi" w:hAnsi="Ubuntu"/>
          <w:sz w:val="22"/>
          <w:szCs w:val="22"/>
          <w:lang w:eastAsia="en-US"/>
        </w:rPr>
        <w:t>ezerwowa</w:t>
      </w:r>
      <w:r w:rsidRPr="00783393">
        <w:rPr>
          <w:rFonts w:ascii="Ubuntu" w:eastAsiaTheme="minorHAnsi" w:hAnsi="Ubuntu"/>
          <w:sz w:val="22"/>
          <w:szCs w:val="22"/>
          <w:lang w:eastAsia="en-US"/>
        </w:rPr>
        <w:t xml:space="preserve"> na szkolenie (nabór nr 1) dla studentów SUM </w:t>
      </w:r>
      <w:r w:rsidR="00AB1AD8">
        <w:rPr>
          <w:rFonts w:ascii="Ubuntu" w:hAnsi="Ubuntu"/>
        </w:rPr>
        <w:t xml:space="preserve">„Zaawansowane zabiegi resuscytacyjne u dzieci – </w:t>
      </w:r>
      <w:proofErr w:type="spellStart"/>
      <w:r w:rsidR="00AB1AD8">
        <w:rPr>
          <w:rFonts w:ascii="Ubuntu" w:hAnsi="Ubuntu"/>
        </w:rPr>
        <w:t>Pediatric</w:t>
      </w:r>
      <w:proofErr w:type="spellEnd"/>
      <w:r w:rsidR="00AB1AD8">
        <w:rPr>
          <w:rFonts w:ascii="Ubuntu" w:hAnsi="Ubuntu"/>
        </w:rPr>
        <w:t xml:space="preserve"> Advanced Life </w:t>
      </w:r>
      <w:proofErr w:type="spellStart"/>
      <w:r w:rsidR="00AB1AD8">
        <w:rPr>
          <w:rFonts w:ascii="Ubuntu" w:hAnsi="Ubuntu"/>
        </w:rPr>
        <w:t>Support</w:t>
      </w:r>
      <w:proofErr w:type="spellEnd"/>
      <w:r w:rsidR="00AB1AD8">
        <w:rPr>
          <w:rFonts w:ascii="Ubuntu" w:hAnsi="Ubuntu"/>
        </w:rPr>
        <w:t xml:space="preserve"> (PALS)” </w:t>
      </w:r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>w ramach projektu ”Centrum Symulacji Medycznej Śląskiego Uniwersytetu Medycznego</w:t>
      </w:r>
      <w:r w:rsidR="00AB1AD8">
        <w:rPr>
          <w:rFonts w:ascii="Ubuntu" w:eastAsiaTheme="minorHAnsi" w:hAnsi="Ubuntu" w:cstheme="minorBidi"/>
          <w:sz w:val="22"/>
          <w:szCs w:val="22"/>
          <w:lang w:eastAsia="en-US"/>
        </w:rPr>
        <w:t xml:space="preserve"> </w:t>
      </w:r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>w Katowicach - odpowiedzią na potrzeby współczesnej edukacji medycznej”.</w:t>
      </w:r>
      <w:r w:rsidRPr="00783393">
        <w:rPr>
          <w:rFonts w:ascii="Ubuntu" w:eastAsiaTheme="minorHAnsi" w:hAnsi="Ubuntu"/>
          <w:sz w:val="22"/>
          <w:szCs w:val="22"/>
          <w:lang w:val="en-GB" w:eastAsia="en-US"/>
        </w:rPr>
        <w:fldChar w:fldCharType="begin"/>
      </w:r>
      <w:r w:rsidRPr="00783393">
        <w:rPr>
          <w:rFonts w:ascii="Ubuntu" w:eastAsiaTheme="minorHAnsi" w:hAnsi="Ubuntu"/>
          <w:sz w:val="22"/>
          <w:szCs w:val="22"/>
          <w:lang w:eastAsia="en-US"/>
        </w:rPr>
        <w:instrText xml:space="preserve"> LINK Excel.Sheet.12 "\\\\rs\\ProjektPOWER\\rekrutacja nauczycieli AHA\\rekrutacja BLS nauczyciele.xlsx" "lista rankingowa!W1K1:W26K6" \a \f 4 \h  \* MERGEFORMAT </w:instrText>
      </w:r>
      <w:r w:rsidRPr="00783393">
        <w:rPr>
          <w:rFonts w:ascii="Ubuntu" w:eastAsiaTheme="minorHAnsi" w:hAnsi="Ubuntu"/>
          <w:sz w:val="22"/>
          <w:szCs w:val="22"/>
          <w:lang w:val="en-GB" w:eastAsia="en-US"/>
        </w:rPr>
        <w:fldChar w:fldCharType="separate"/>
      </w:r>
    </w:p>
    <w:p w:rsidR="009527BA" w:rsidRPr="00783393" w:rsidRDefault="00F645B8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783393">
        <w:rPr>
          <w:rFonts w:ascii="Ubuntu" w:eastAsiaTheme="minorHAnsi" w:hAnsi="Ubuntu" w:cs="Times New Roman"/>
          <w:color w:val="auto"/>
          <w:sz w:val="22"/>
          <w:szCs w:val="22"/>
          <w:lang w:val="en-GB"/>
        </w:rPr>
        <w:fldChar w:fldCharType="end"/>
      </w:r>
    </w:p>
    <w:tbl>
      <w:tblPr>
        <w:tblW w:w="83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2325"/>
        <w:gridCol w:w="2461"/>
        <w:gridCol w:w="2432"/>
      </w:tblGrid>
      <w:tr w:rsidR="00101A17" w:rsidRPr="00783393" w:rsidTr="00494379">
        <w:trPr>
          <w:trHeight w:val="1244"/>
        </w:trPr>
        <w:tc>
          <w:tcPr>
            <w:tcW w:w="1111" w:type="dxa"/>
            <w:shd w:val="clear" w:color="000000" w:fill="D9D9D9"/>
            <w:vAlign w:val="center"/>
            <w:hideMark/>
          </w:tcPr>
          <w:p w:rsidR="00101A17" w:rsidRPr="00783393" w:rsidRDefault="00101A17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Miejsce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325" w:type="dxa"/>
            <w:shd w:val="clear" w:color="000000" w:fill="D9D9D9"/>
            <w:vAlign w:val="center"/>
            <w:hideMark/>
          </w:tcPr>
          <w:p w:rsidR="00101A17" w:rsidRPr="00F45B80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45B80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 w:rsidRPr="00F45B80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45B80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461" w:type="dxa"/>
            <w:shd w:val="clear" w:color="000000" w:fill="D9D9D9"/>
            <w:noWrap/>
            <w:vAlign w:val="center"/>
            <w:hideMark/>
          </w:tcPr>
          <w:p w:rsidR="00101A17" w:rsidRPr="00F45B80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45B80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F45B80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45B80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F45B80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45B80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  <w:tc>
          <w:tcPr>
            <w:tcW w:w="2432" w:type="dxa"/>
            <w:shd w:val="clear" w:color="000000" w:fill="D9D9D9"/>
          </w:tcPr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</w:p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</w:p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wyniki</w:t>
            </w:r>
            <w:proofErr w:type="spellEnd"/>
          </w:p>
        </w:tc>
      </w:tr>
      <w:tr w:rsidR="00F45B80" w:rsidRPr="00783393" w:rsidTr="00965EBE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F45B80" w:rsidRPr="00783393" w:rsidRDefault="00F45B80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</w:t>
            </w:r>
          </w:p>
        </w:tc>
        <w:tc>
          <w:tcPr>
            <w:tcW w:w="2325" w:type="dxa"/>
            <w:shd w:val="clear" w:color="auto" w:fill="auto"/>
            <w:noWrap/>
          </w:tcPr>
          <w:p w:rsidR="00F45B80" w:rsidRPr="00F45B80" w:rsidRDefault="00F45B80" w:rsidP="0023666C">
            <w:pPr>
              <w:rPr>
                <w:rFonts w:ascii="Ubuntu" w:hAnsi="Ubuntu"/>
              </w:rPr>
            </w:pPr>
            <w:r w:rsidRPr="00F45B80">
              <w:rPr>
                <w:rFonts w:ascii="Ubuntu" w:hAnsi="Ubuntu"/>
              </w:rPr>
              <w:t>67022</w:t>
            </w:r>
          </w:p>
        </w:tc>
        <w:tc>
          <w:tcPr>
            <w:tcW w:w="2461" w:type="dxa"/>
            <w:shd w:val="clear" w:color="auto" w:fill="auto"/>
            <w:noWrap/>
          </w:tcPr>
          <w:p w:rsidR="00F45B80" w:rsidRPr="00F45B80" w:rsidRDefault="00F45B80" w:rsidP="0023666C">
            <w:pPr>
              <w:rPr>
                <w:rFonts w:ascii="Ubuntu" w:hAnsi="Ubuntu"/>
              </w:rPr>
            </w:pPr>
            <w:r w:rsidRPr="00F45B80">
              <w:rPr>
                <w:rFonts w:ascii="Ubuntu" w:hAnsi="Ubuntu"/>
              </w:rPr>
              <w:t>422</w:t>
            </w:r>
          </w:p>
        </w:tc>
        <w:tc>
          <w:tcPr>
            <w:tcW w:w="2432" w:type="dxa"/>
          </w:tcPr>
          <w:p w:rsidR="00F45B80" w:rsidRPr="00783393" w:rsidRDefault="00F45B80" w:rsidP="00722772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lista rezerwowa</w:t>
            </w:r>
          </w:p>
        </w:tc>
      </w:tr>
      <w:tr w:rsidR="00F45B80" w:rsidRPr="00783393" w:rsidTr="00965EBE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F45B80" w:rsidRPr="00783393" w:rsidRDefault="00F45B80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</w:t>
            </w:r>
          </w:p>
        </w:tc>
        <w:tc>
          <w:tcPr>
            <w:tcW w:w="2325" w:type="dxa"/>
            <w:shd w:val="clear" w:color="auto" w:fill="auto"/>
            <w:noWrap/>
          </w:tcPr>
          <w:p w:rsidR="00F45B80" w:rsidRPr="00F45B80" w:rsidRDefault="00F45B80" w:rsidP="0023666C">
            <w:pPr>
              <w:rPr>
                <w:rFonts w:ascii="Ubuntu" w:hAnsi="Ubuntu"/>
              </w:rPr>
            </w:pPr>
            <w:r w:rsidRPr="00F45B80">
              <w:rPr>
                <w:rFonts w:ascii="Ubuntu" w:hAnsi="Ubuntu"/>
              </w:rPr>
              <w:t>69078</w:t>
            </w:r>
          </w:p>
        </w:tc>
        <w:tc>
          <w:tcPr>
            <w:tcW w:w="2461" w:type="dxa"/>
            <w:shd w:val="clear" w:color="auto" w:fill="auto"/>
            <w:noWrap/>
          </w:tcPr>
          <w:p w:rsidR="00F45B80" w:rsidRPr="00F45B80" w:rsidRDefault="00F45B80" w:rsidP="0023666C">
            <w:pPr>
              <w:rPr>
                <w:rFonts w:ascii="Ubuntu" w:hAnsi="Ubuntu"/>
              </w:rPr>
            </w:pPr>
            <w:r w:rsidRPr="00F45B80">
              <w:rPr>
                <w:rFonts w:ascii="Ubuntu" w:hAnsi="Ubuntu"/>
              </w:rPr>
              <w:t>397</w:t>
            </w:r>
          </w:p>
        </w:tc>
        <w:tc>
          <w:tcPr>
            <w:tcW w:w="2432" w:type="dxa"/>
          </w:tcPr>
          <w:p w:rsidR="00F45B80" w:rsidRDefault="00F45B80">
            <w:r w:rsidRPr="00030096">
              <w:rPr>
                <w:rFonts w:ascii="Ubuntu" w:hAnsi="Ubuntu"/>
              </w:rPr>
              <w:t>lista rezerwowa</w:t>
            </w:r>
          </w:p>
        </w:tc>
      </w:tr>
      <w:tr w:rsidR="00F45B80" w:rsidRPr="00783393" w:rsidTr="00965EBE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F45B80" w:rsidRPr="00783393" w:rsidRDefault="00F45B80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</w:t>
            </w:r>
          </w:p>
        </w:tc>
        <w:tc>
          <w:tcPr>
            <w:tcW w:w="2325" w:type="dxa"/>
            <w:shd w:val="clear" w:color="auto" w:fill="auto"/>
            <w:noWrap/>
          </w:tcPr>
          <w:p w:rsidR="00F45B80" w:rsidRPr="00F45B80" w:rsidRDefault="00F45B80" w:rsidP="0023666C">
            <w:pPr>
              <w:rPr>
                <w:rFonts w:ascii="Ubuntu" w:hAnsi="Ubuntu"/>
              </w:rPr>
            </w:pPr>
            <w:r w:rsidRPr="00F45B80">
              <w:rPr>
                <w:rFonts w:ascii="Ubuntu" w:hAnsi="Ubuntu"/>
              </w:rPr>
              <w:t>69116</w:t>
            </w:r>
          </w:p>
        </w:tc>
        <w:tc>
          <w:tcPr>
            <w:tcW w:w="2461" w:type="dxa"/>
            <w:shd w:val="clear" w:color="auto" w:fill="auto"/>
            <w:noWrap/>
          </w:tcPr>
          <w:p w:rsidR="00F45B80" w:rsidRPr="00F45B80" w:rsidRDefault="00F45B80" w:rsidP="0023666C">
            <w:pPr>
              <w:rPr>
                <w:rFonts w:ascii="Ubuntu" w:hAnsi="Ubuntu"/>
              </w:rPr>
            </w:pPr>
            <w:r w:rsidRPr="00F45B80">
              <w:rPr>
                <w:rFonts w:ascii="Ubuntu" w:hAnsi="Ubuntu"/>
              </w:rPr>
              <w:t>384</w:t>
            </w:r>
          </w:p>
        </w:tc>
        <w:tc>
          <w:tcPr>
            <w:tcW w:w="2432" w:type="dxa"/>
          </w:tcPr>
          <w:p w:rsidR="00F45B80" w:rsidRDefault="00F45B80">
            <w:r w:rsidRPr="00030096">
              <w:rPr>
                <w:rFonts w:ascii="Ubuntu" w:hAnsi="Ubuntu"/>
              </w:rPr>
              <w:t>lista rezerwowa</w:t>
            </w:r>
          </w:p>
        </w:tc>
      </w:tr>
      <w:tr w:rsidR="00F45B80" w:rsidRPr="00783393" w:rsidTr="00965EBE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F45B80" w:rsidRPr="00783393" w:rsidRDefault="00F45B80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</w:t>
            </w:r>
          </w:p>
        </w:tc>
        <w:tc>
          <w:tcPr>
            <w:tcW w:w="2325" w:type="dxa"/>
            <w:shd w:val="clear" w:color="auto" w:fill="auto"/>
            <w:noWrap/>
          </w:tcPr>
          <w:p w:rsidR="00F45B80" w:rsidRPr="00F45B80" w:rsidRDefault="00F45B80" w:rsidP="0023666C">
            <w:pPr>
              <w:rPr>
                <w:rFonts w:ascii="Ubuntu" w:hAnsi="Ubuntu"/>
              </w:rPr>
            </w:pPr>
            <w:r w:rsidRPr="00F45B80">
              <w:rPr>
                <w:rFonts w:ascii="Ubuntu" w:hAnsi="Ubuntu"/>
              </w:rPr>
              <w:t>66943</w:t>
            </w:r>
          </w:p>
        </w:tc>
        <w:tc>
          <w:tcPr>
            <w:tcW w:w="2461" w:type="dxa"/>
            <w:shd w:val="clear" w:color="auto" w:fill="auto"/>
            <w:noWrap/>
          </w:tcPr>
          <w:p w:rsidR="00F45B80" w:rsidRPr="00F45B80" w:rsidRDefault="00F45B80" w:rsidP="0023666C">
            <w:pPr>
              <w:rPr>
                <w:rFonts w:ascii="Ubuntu" w:hAnsi="Ubuntu"/>
              </w:rPr>
            </w:pPr>
            <w:r w:rsidRPr="00F45B80">
              <w:rPr>
                <w:rFonts w:ascii="Ubuntu" w:hAnsi="Ubuntu"/>
              </w:rPr>
              <w:t>383</w:t>
            </w:r>
          </w:p>
        </w:tc>
        <w:tc>
          <w:tcPr>
            <w:tcW w:w="2432" w:type="dxa"/>
          </w:tcPr>
          <w:p w:rsidR="00F45B80" w:rsidRDefault="00F45B80">
            <w:r w:rsidRPr="00030096">
              <w:rPr>
                <w:rFonts w:ascii="Ubuntu" w:hAnsi="Ubuntu"/>
              </w:rPr>
              <w:t>lista rezerwowa</w:t>
            </w:r>
          </w:p>
        </w:tc>
      </w:tr>
    </w:tbl>
    <w:p w:rsidR="00E9183B" w:rsidRPr="00783393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  <w:bookmarkStart w:id="0" w:name="_GoBack"/>
      <w:bookmarkEnd w:id="0"/>
    </w:p>
    <w:sectPr w:rsidR="00E9183B" w:rsidRPr="00783393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20204"/>
    <w:rsid w:val="0002147E"/>
    <w:rsid w:val="00021D8C"/>
    <w:rsid w:val="00023806"/>
    <w:rsid w:val="00025750"/>
    <w:rsid w:val="00030844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67BB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13C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1A17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3CB5"/>
    <w:rsid w:val="001341D2"/>
    <w:rsid w:val="00142370"/>
    <w:rsid w:val="00143495"/>
    <w:rsid w:val="00145647"/>
    <w:rsid w:val="001457CE"/>
    <w:rsid w:val="0014644A"/>
    <w:rsid w:val="00147A47"/>
    <w:rsid w:val="001517B8"/>
    <w:rsid w:val="0015795D"/>
    <w:rsid w:val="001611A0"/>
    <w:rsid w:val="001626D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1441E"/>
    <w:rsid w:val="00220BD6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5E0C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80672"/>
    <w:rsid w:val="00284FD0"/>
    <w:rsid w:val="002878B7"/>
    <w:rsid w:val="00287E22"/>
    <w:rsid w:val="00296FAF"/>
    <w:rsid w:val="002A4CB8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5EF3"/>
    <w:rsid w:val="00367C87"/>
    <w:rsid w:val="003700AC"/>
    <w:rsid w:val="003841DB"/>
    <w:rsid w:val="00384BB5"/>
    <w:rsid w:val="00392871"/>
    <w:rsid w:val="00394C94"/>
    <w:rsid w:val="003A51AF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C65C2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379"/>
    <w:rsid w:val="00494C6A"/>
    <w:rsid w:val="004A28EF"/>
    <w:rsid w:val="004B2278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1414D"/>
    <w:rsid w:val="00516000"/>
    <w:rsid w:val="005309ED"/>
    <w:rsid w:val="00533065"/>
    <w:rsid w:val="00543284"/>
    <w:rsid w:val="005433C3"/>
    <w:rsid w:val="00543C4E"/>
    <w:rsid w:val="00561D3D"/>
    <w:rsid w:val="00564891"/>
    <w:rsid w:val="005667E0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55AE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87A01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C7E31"/>
    <w:rsid w:val="006D1986"/>
    <w:rsid w:val="006D1CAA"/>
    <w:rsid w:val="006D5118"/>
    <w:rsid w:val="006D64A3"/>
    <w:rsid w:val="006D6B7C"/>
    <w:rsid w:val="006E036D"/>
    <w:rsid w:val="006E0C41"/>
    <w:rsid w:val="006E3474"/>
    <w:rsid w:val="006E34CB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3393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65FD"/>
    <w:rsid w:val="007C7C6F"/>
    <w:rsid w:val="007C7FF8"/>
    <w:rsid w:val="007D463B"/>
    <w:rsid w:val="007D6D1C"/>
    <w:rsid w:val="007E2786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4418"/>
    <w:rsid w:val="008056F2"/>
    <w:rsid w:val="00806A99"/>
    <w:rsid w:val="008074AD"/>
    <w:rsid w:val="008105DF"/>
    <w:rsid w:val="0081343B"/>
    <w:rsid w:val="00815D62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3122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27DA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1AD8"/>
    <w:rsid w:val="00AB6A5D"/>
    <w:rsid w:val="00AC2709"/>
    <w:rsid w:val="00AC2761"/>
    <w:rsid w:val="00AC282A"/>
    <w:rsid w:val="00AC4CF9"/>
    <w:rsid w:val="00AD1BA8"/>
    <w:rsid w:val="00AD66E5"/>
    <w:rsid w:val="00AD781C"/>
    <w:rsid w:val="00AE02D7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4E09"/>
    <w:rsid w:val="00B35407"/>
    <w:rsid w:val="00B41888"/>
    <w:rsid w:val="00B42BA0"/>
    <w:rsid w:val="00B47702"/>
    <w:rsid w:val="00B5282B"/>
    <w:rsid w:val="00B54217"/>
    <w:rsid w:val="00B57958"/>
    <w:rsid w:val="00B61869"/>
    <w:rsid w:val="00B62C5D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4B16"/>
    <w:rsid w:val="00BA5E06"/>
    <w:rsid w:val="00BA68D2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2A61"/>
    <w:rsid w:val="00C9105F"/>
    <w:rsid w:val="00C9198F"/>
    <w:rsid w:val="00C93C72"/>
    <w:rsid w:val="00C95515"/>
    <w:rsid w:val="00C9635D"/>
    <w:rsid w:val="00CA2061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30E"/>
    <w:rsid w:val="00D70F60"/>
    <w:rsid w:val="00D7439B"/>
    <w:rsid w:val="00D8202F"/>
    <w:rsid w:val="00D84C75"/>
    <w:rsid w:val="00D909D5"/>
    <w:rsid w:val="00D91350"/>
    <w:rsid w:val="00D91DA7"/>
    <w:rsid w:val="00D94709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45B80"/>
    <w:rsid w:val="00F50FEA"/>
    <w:rsid w:val="00F57156"/>
    <w:rsid w:val="00F62780"/>
    <w:rsid w:val="00F64252"/>
    <w:rsid w:val="00F645B8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4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2B63-E77F-44C2-BE41-42424918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668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7</cp:revision>
  <cp:lastPrinted>2016-08-01T12:14:00Z</cp:lastPrinted>
  <dcterms:created xsi:type="dcterms:W3CDTF">2017-10-17T12:14:00Z</dcterms:created>
  <dcterms:modified xsi:type="dcterms:W3CDTF">2017-10-17T12:22:00Z</dcterms:modified>
</cp:coreProperties>
</file>