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  <w:r w:rsidR="001732D4">
        <w:rPr>
          <w:rStyle w:val="Pogrubienie"/>
          <w:rFonts w:ascii="Ubuntu" w:hAnsi="Ubuntu" w:cs="Times New Roman"/>
        </w:rPr>
        <w:t>3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1) dla studentów SUM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325"/>
        <w:gridCol w:w="2461"/>
        <w:gridCol w:w="2432"/>
      </w:tblGrid>
      <w:tr w:rsidR="00101A17" w:rsidRPr="00783393" w:rsidTr="008447CA">
        <w:trPr>
          <w:trHeight w:val="1244"/>
        </w:trPr>
        <w:tc>
          <w:tcPr>
            <w:tcW w:w="1111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25" w:type="dxa"/>
            <w:shd w:val="clear" w:color="000000" w:fill="D9D9D9"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461" w:type="dxa"/>
            <w:shd w:val="clear" w:color="000000" w:fill="D9D9D9"/>
            <w:noWrap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432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59671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592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59048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560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62618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531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59643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61919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516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59784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515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60219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58984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506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52987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502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61922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501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59110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490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61141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488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62208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486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14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59492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483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15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60282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482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16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62699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481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17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59989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481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18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57466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59684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20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61961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21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62238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22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62244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23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62254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474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24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68484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473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25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61158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473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26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59591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472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27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59735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472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28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62192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29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62274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30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66938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469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31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62250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467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62183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33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62189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34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62272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35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62289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59575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460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</w:t>
            </w:r>
          </w:p>
        </w:tc>
        <w:tc>
          <w:tcPr>
            <w:tcW w:w="2325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59583</w:t>
            </w:r>
          </w:p>
        </w:tc>
        <w:tc>
          <w:tcPr>
            <w:tcW w:w="2461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458</w:t>
            </w:r>
          </w:p>
        </w:tc>
        <w:tc>
          <w:tcPr>
            <w:tcW w:w="2432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61957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59529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53860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62375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63094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446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62690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62331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59169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57240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67223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59561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439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438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62478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62388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62548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64330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435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59694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433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59578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433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57346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62296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59434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62498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63012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62440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67174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62205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62492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57438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62511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62593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59093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AF70D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74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59856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57546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57449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69136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419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59719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417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62612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62564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62559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413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69148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411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59068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62064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59537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62658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408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61927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57560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62573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62176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59625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59681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59120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59489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62339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394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59717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392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59764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392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106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59858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107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59087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108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59691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109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59009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110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62562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111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62537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112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62601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rezygnuje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113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59726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383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114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53004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8645A1" w:rsidRPr="00783393" w:rsidRDefault="008645A1" w:rsidP="005928B8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645A1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645A1" w:rsidRPr="00783393" w:rsidRDefault="008645A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115</w:t>
            </w:r>
          </w:p>
        </w:tc>
        <w:tc>
          <w:tcPr>
            <w:tcW w:w="2325" w:type="dxa"/>
            <w:shd w:val="clear" w:color="auto" w:fill="auto"/>
            <w:noWrap/>
          </w:tcPr>
          <w:p w:rsidR="008645A1" w:rsidRPr="00783393" w:rsidRDefault="008645A1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59085</w:t>
            </w:r>
          </w:p>
        </w:tc>
        <w:tc>
          <w:tcPr>
            <w:tcW w:w="2461" w:type="dxa"/>
            <w:shd w:val="clear" w:color="auto" w:fill="auto"/>
            <w:noWrap/>
          </w:tcPr>
          <w:p w:rsidR="008645A1" w:rsidRPr="00783393" w:rsidRDefault="008645A1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8645A1" w:rsidRPr="00783393" w:rsidRDefault="008645A1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116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59107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117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62536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379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118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59708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119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59490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120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59503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121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59091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370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122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59018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370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123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59017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367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124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59491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367</w:t>
            </w:r>
          </w:p>
        </w:tc>
        <w:tc>
          <w:tcPr>
            <w:tcW w:w="2432" w:type="dxa"/>
          </w:tcPr>
          <w:p w:rsidR="008447CA" w:rsidRPr="00783393" w:rsidRDefault="008447CA" w:rsidP="0014715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125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914B4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57487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914B4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364</w:t>
            </w:r>
          </w:p>
        </w:tc>
        <w:tc>
          <w:tcPr>
            <w:tcW w:w="2432" w:type="dxa"/>
          </w:tcPr>
          <w:p w:rsidR="008447CA" w:rsidRPr="00783393" w:rsidRDefault="008447CA" w:rsidP="00914B4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126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914B4A">
            <w:pPr>
              <w:rPr>
                <w:rFonts w:ascii="Ubuntu" w:hAnsi="Ubuntu"/>
              </w:rPr>
            </w:pPr>
            <w:r w:rsidRPr="00350CCA">
              <w:rPr>
                <w:rFonts w:ascii="Ubuntu" w:hAnsi="Ubuntu"/>
              </w:rPr>
              <w:t>59642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914B4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367</w:t>
            </w:r>
          </w:p>
        </w:tc>
        <w:tc>
          <w:tcPr>
            <w:tcW w:w="2432" w:type="dxa"/>
          </w:tcPr>
          <w:p w:rsidR="008447CA" w:rsidRPr="00783393" w:rsidRDefault="008447CA" w:rsidP="00914B4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127</w:t>
            </w: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C53793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59094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C53793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350</w:t>
            </w:r>
          </w:p>
        </w:tc>
        <w:tc>
          <w:tcPr>
            <w:tcW w:w="2432" w:type="dxa"/>
          </w:tcPr>
          <w:p w:rsidR="008447CA" w:rsidRPr="00783393" w:rsidRDefault="008447CA" w:rsidP="00C53793">
            <w:pPr>
              <w:rPr>
                <w:rFonts w:ascii="Ubuntu" w:hAnsi="Ubuntu"/>
              </w:rPr>
            </w:pPr>
            <w:r w:rsidRPr="008447CA">
              <w:rPr>
                <w:rFonts w:ascii="Ubuntu" w:hAnsi="Ubuntu"/>
              </w:rPr>
              <w:t>zakwalifikowany/ a</w:t>
            </w:r>
            <w:bookmarkStart w:id="0" w:name="_GoBack"/>
            <w:bookmarkEnd w:id="0"/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57021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0</w:t>
            </w:r>
          </w:p>
        </w:tc>
        <w:tc>
          <w:tcPr>
            <w:tcW w:w="2432" w:type="dxa"/>
          </w:tcPr>
          <w:p w:rsidR="008447CA" w:rsidRPr="00783393" w:rsidRDefault="008447CA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niezakwalifikowany/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62186</w:t>
            </w: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0</w:t>
            </w:r>
          </w:p>
        </w:tc>
        <w:tc>
          <w:tcPr>
            <w:tcW w:w="2432" w:type="dxa"/>
          </w:tcPr>
          <w:p w:rsidR="008447CA" w:rsidRPr="00783393" w:rsidRDefault="008447CA" w:rsidP="00D34C67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niezakwalifikowany/ a</w:t>
            </w:r>
          </w:p>
        </w:tc>
      </w:tr>
      <w:tr w:rsidR="008447CA" w:rsidRPr="00783393" w:rsidTr="008447CA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8447CA" w:rsidRPr="00783393" w:rsidRDefault="008447CA" w:rsidP="00592CAC">
            <w:pPr>
              <w:rPr>
                <w:rFonts w:ascii="Ubuntu" w:hAnsi="Ubuntu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447CA" w:rsidRPr="00783393" w:rsidRDefault="008447CA" w:rsidP="00F87AD3">
            <w:pPr>
              <w:rPr>
                <w:rFonts w:ascii="Ubuntu" w:hAnsi="Ubuntu"/>
              </w:rPr>
            </w:pPr>
          </w:p>
        </w:tc>
        <w:tc>
          <w:tcPr>
            <w:tcW w:w="2461" w:type="dxa"/>
            <w:shd w:val="clear" w:color="auto" w:fill="auto"/>
            <w:noWrap/>
          </w:tcPr>
          <w:p w:rsidR="008447CA" w:rsidRPr="00783393" w:rsidRDefault="008447CA" w:rsidP="00F87AD3">
            <w:pPr>
              <w:rPr>
                <w:rFonts w:ascii="Ubuntu" w:hAnsi="Ubuntu"/>
              </w:rPr>
            </w:pPr>
          </w:p>
        </w:tc>
        <w:tc>
          <w:tcPr>
            <w:tcW w:w="2432" w:type="dxa"/>
          </w:tcPr>
          <w:p w:rsidR="008447CA" w:rsidRPr="00783393" w:rsidRDefault="008447CA" w:rsidP="00F87AD3">
            <w:pPr>
              <w:rPr>
                <w:rFonts w:ascii="Ubuntu" w:hAnsi="Ubuntu"/>
              </w:rPr>
            </w:pP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32D4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CCA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47CA"/>
    <w:rsid w:val="00845F4B"/>
    <w:rsid w:val="00845F59"/>
    <w:rsid w:val="008463CC"/>
    <w:rsid w:val="008465E6"/>
    <w:rsid w:val="008524F3"/>
    <w:rsid w:val="00855F77"/>
    <w:rsid w:val="0086028A"/>
    <w:rsid w:val="008645A1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004B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2D64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7735C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6042-15A2-44B9-846E-02D307F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4747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</cp:revision>
  <cp:lastPrinted>2016-08-01T12:14:00Z</cp:lastPrinted>
  <dcterms:created xsi:type="dcterms:W3CDTF">2017-07-18T12:14:00Z</dcterms:created>
  <dcterms:modified xsi:type="dcterms:W3CDTF">2017-07-18T12:41:00Z</dcterms:modified>
</cp:coreProperties>
</file>