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  <w:r w:rsidR="00D7735C">
        <w:rPr>
          <w:rStyle w:val="Pogrubienie"/>
          <w:rFonts w:ascii="Ubuntu" w:hAnsi="Ubuntu" w:cs="Times New Roman"/>
        </w:rPr>
        <w:t>2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1) dla studentów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461"/>
        <w:gridCol w:w="2432"/>
      </w:tblGrid>
      <w:tr w:rsidR="00101A17" w:rsidRPr="00783393" w:rsidTr="00574923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461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432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59671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592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59048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59643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61919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516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59784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515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60219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58984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506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52987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502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59110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61141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488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486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483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60282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482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59989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57466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61961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62238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62244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474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68484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61158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59591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59735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62192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66938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469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467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62289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460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59583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458</w:t>
            </w:r>
          </w:p>
        </w:tc>
        <w:tc>
          <w:tcPr>
            <w:tcW w:w="2432" w:type="dxa"/>
          </w:tcPr>
          <w:p w:rsidR="00574923" w:rsidRPr="00783393" w:rsidRDefault="00574923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61957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59529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53860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62375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63094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446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59169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57240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67223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59561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438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62478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62388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62548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64330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435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57346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62296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59434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63012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62440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67174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57438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62511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62593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57546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57449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69136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419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417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62559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413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69148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411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59068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62064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62658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408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57560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62573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62176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59625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59120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59489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394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59764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59009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62562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62601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rezygnuje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59726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383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53004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574923" w:rsidRPr="00783393" w:rsidRDefault="00574923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59145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62536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379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59708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57492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59490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056D4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="00574923" w:rsidRPr="00574923">
              <w:rPr>
                <w:rFonts w:ascii="Ubuntu" w:hAnsi="Ubuntu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59503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056D4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056D4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="00574923" w:rsidRPr="00574923">
              <w:rPr>
                <w:rFonts w:ascii="Ubuntu" w:hAnsi="Ubuntu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59018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056D4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="00574923" w:rsidRPr="00574923">
              <w:rPr>
                <w:rFonts w:ascii="Ubuntu" w:hAnsi="Ubuntu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59017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574923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574923" w:rsidRPr="00574923" w:rsidRDefault="00056D43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="00574923" w:rsidRPr="00574923">
              <w:rPr>
                <w:rFonts w:ascii="Ubuntu" w:hAnsi="Ubuntu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59491</w:t>
            </w:r>
          </w:p>
        </w:tc>
        <w:tc>
          <w:tcPr>
            <w:tcW w:w="2461" w:type="dxa"/>
            <w:shd w:val="clear" w:color="auto" w:fill="auto"/>
            <w:noWrap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574923" w:rsidRPr="00783393" w:rsidRDefault="00574923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E77C7C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E77C7C" w:rsidRPr="00574923" w:rsidRDefault="00E77C7C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57487</w:t>
            </w:r>
          </w:p>
        </w:tc>
        <w:tc>
          <w:tcPr>
            <w:tcW w:w="2461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364</w:t>
            </w:r>
          </w:p>
        </w:tc>
        <w:tc>
          <w:tcPr>
            <w:tcW w:w="2432" w:type="dxa"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E77C7C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E77C7C" w:rsidRPr="00574923" w:rsidRDefault="00E77C7C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  <w:r>
              <w:rPr>
                <w:rFonts w:ascii="Ubuntu" w:hAnsi="Ubuntu" w:cs="Calibri"/>
                <w:color w:val="000000"/>
                <w:sz w:val="22"/>
                <w:szCs w:val="22"/>
              </w:rPr>
              <w:t>12</w:t>
            </w:r>
            <w:r w:rsidRPr="00574923">
              <w:rPr>
                <w:rFonts w:ascii="Ubuntu" w:hAnsi="Ubuntu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59642</w:t>
            </w:r>
          </w:p>
        </w:tc>
        <w:tc>
          <w:tcPr>
            <w:tcW w:w="2461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E77C7C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E77C7C" w:rsidRPr="00574923" w:rsidRDefault="00E77C7C" w:rsidP="00056D4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57021</w:t>
            </w:r>
          </w:p>
        </w:tc>
        <w:tc>
          <w:tcPr>
            <w:tcW w:w="2461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432" w:type="dxa"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  <w:tr w:rsidR="00E77C7C" w:rsidRPr="00783393" w:rsidTr="00574923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</w:tcPr>
          <w:p w:rsidR="00E77C7C" w:rsidRPr="00574923" w:rsidRDefault="00E77C7C" w:rsidP="00574923">
            <w:pPr>
              <w:jc w:val="center"/>
              <w:rPr>
                <w:rFonts w:ascii="Ubuntu" w:hAnsi="Ubuntu" w:cs="Calibri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62186</w:t>
            </w:r>
          </w:p>
        </w:tc>
        <w:tc>
          <w:tcPr>
            <w:tcW w:w="2461" w:type="dxa"/>
            <w:shd w:val="clear" w:color="auto" w:fill="auto"/>
            <w:noWrap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432" w:type="dxa"/>
          </w:tcPr>
          <w:p w:rsidR="00E77C7C" w:rsidRPr="00783393" w:rsidRDefault="00E77C7C" w:rsidP="0030439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56D43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4B69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CCA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923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5A1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2D64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7735C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77C7C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D281-07AF-4DAC-80F1-F5E397E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4742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</cp:revision>
  <cp:lastPrinted>2016-08-01T12:14:00Z</cp:lastPrinted>
  <dcterms:created xsi:type="dcterms:W3CDTF">2017-06-02T06:21:00Z</dcterms:created>
  <dcterms:modified xsi:type="dcterms:W3CDTF">2017-07-18T12:35:00Z</dcterms:modified>
</cp:coreProperties>
</file>