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70" w:rsidRPr="00783393" w:rsidRDefault="00EB1AEF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bookmarkStart w:id="0" w:name="_GoBack"/>
      <w:r w:rsidRPr="00783393">
        <w:rPr>
          <w:rStyle w:val="Pogrubienie"/>
          <w:rFonts w:ascii="Ubuntu" w:hAnsi="Ubuntu" w:cs="Times New Roman"/>
        </w:rPr>
        <w:t xml:space="preserve">Wynik rekrutacji </w:t>
      </w:r>
    </w:p>
    <w:p w:rsidR="00600E19" w:rsidRPr="00783393" w:rsidRDefault="00600E19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F645B8" w:rsidRPr="00783393" w:rsidRDefault="00F645B8" w:rsidP="00F645B8">
      <w:pPr>
        <w:spacing w:after="200" w:line="276" w:lineRule="auto"/>
        <w:jc w:val="both"/>
        <w:rPr>
          <w:rFonts w:ascii="Ubuntu" w:eastAsiaTheme="minorHAnsi" w:hAnsi="Ubuntu"/>
          <w:sz w:val="22"/>
          <w:szCs w:val="22"/>
          <w:lang w:eastAsia="en-US"/>
        </w:rPr>
      </w:pPr>
      <w:r w:rsidRPr="00783393">
        <w:rPr>
          <w:rFonts w:ascii="Ubuntu" w:eastAsiaTheme="minorHAnsi" w:hAnsi="Ubuntu"/>
          <w:sz w:val="22"/>
          <w:szCs w:val="22"/>
          <w:lang w:eastAsia="en-US"/>
        </w:rPr>
        <w:t xml:space="preserve">Lista rankingowa przyjętych na szkolenie (nabór nr 1) dla studentów SUM </w:t>
      </w:r>
      <w:r w:rsidRPr="00783393">
        <w:rPr>
          <w:rFonts w:ascii="Ubuntu" w:eastAsiaTheme="minorHAnsi" w:hAnsi="Ubuntu" w:cstheme="minorBidi"/>
          <w:sz w:val="22"/>
          <w:szCs w:val="22"/>
          <w:lang w:eastAsia="en-US"/>
        </w:rPr>
        <w:t xml:space="preserve">„Zaawansowane zabiegi resuscytacyjne u dorosłych – Advanced </w:t>
      </w:r>
      <w:proofErr w:type="spellStart"/>
      <w:r w:rsidRPr="00783393">
        <w:rPr>
          <w:rFonts w:ascii="Ubuntu" w:eastAsiaTheme="minorHAnsi" w:hAnsi="Ubuntu" w:cstheme="minorBidi"/>
          <w:sz w:val="22"/>
          <w:szCs w:val="22"/>
          <w:lang w:eastAsia="en-US"/>
        </w:rPr>
        <w:t>Cardiovascular</w:t>
      </w:r>
      <w:proofErr w:type="spellEnd"/>
      <w:r w:rsidRPr="00783393">
        <w:rPr>
          <w:rFonts w:ascii="Ubuntu" w:eastAsiaTheme="minorHAnsi" w:hAnsi="Ubuntu" w:cstheme="minorBidi"/>
          <w:sz w:val="22"/>
          <w:szCs w:val="22"/>
          <w:lang w:eastAsia="en-US"/>
        </w:rPr>
        <w:t xml:space="preserve"> Life </w:t>
      </w:r>
      <w:proofErr w:type="spellStart"/>
      <w:r w:rsidRPr="00783393">
        <w:rPr>
          <w:rFonts w:ascii="Ubuntu" w:eastAsiaTheme="minorHAnsi" w:hAnsi="Ubuntu" w:cstheme="minorBidi"/>
          <w:sz w:val="22"/>
          <w:szCs w:val="22"/>
          <w:lang w:eastAsia="en-US"/>
        </w:rPr>
        <w:t>Support</w:t>
      </w:r>
      <w:proofErr w:type="spellEnd"/>
      <w:r w:rsidRPr="00783393">
        <w:rPr>
          <w:rFonts w:ascii="Ubuntu" w:eastAsiaTheme="minorHAnsi" w:hAnsi="Ubuntu" w:cstheme="minorBidi"/>
          <w:sz w:val="22"/>
          <w:szCs w:val="22"/>
          <w:lang w:eastAsia="en-US"/>
        </w:rPr>
        <w:t xml:space="preserve"> (ACLS)”</w:t>
      </w:r>
      <w:r w:rsidRPr="00783393">
        <w:rPr>
          <w:rFonts w:ascii="Ubuntu" w:eastAsiaTheme="minorHAnsi" w:hAnsi="Ubuntu" w:cstheme="minorBidi"/>
          <w:sz w:val="22"/>
          <w:szCs w:val="22"/>
          <w:lang w:eastAsia="en-US"/>
        </w:rPr>
        <w:br/>
        <w:t>w ramach projektu ”Centrum Symulacji Medycznej Śląskiego Uniwersytetu Medycznego</w:t>
      </w:r>
      <w:r w:rsidRPr="00783393">
        <w:rPr>
          <w:rFonts w:ascii="Ubuntu" w:eastAsiaTheme="minorHAnsi" w:hAnsi="Ubuntu" w:cstheme="minorBidi"/>
          <w:sz w:val="22"/>
          <w:szCs w:val="22"/>
          <w:lang w:eastAsia="en-US"/>
        </w:rPr>
        <w:br/>
        <w:t>w Katowicach - odpowiedzią na potrzeby współczesnej edukacji medycznej”.</w:t>
      </w:r>
      <w:r w:rsidRPr="00783393">
        <w:rPr>
          <w:rFonts w:ascii="Ubuntu" w:eastAsiaTheme="minorHAnsi" w:hAnsi="Ubuntu"/>
          <w:sz w:val="22"/>
          <w:szCs w:val="22"/>
          <w:lang w:val="en-GB" w:eastAsia="en-US"/>
        </w:rPr>
        <w:fldChar w:fldCharType="begin"/>
      </w:r>
      <w:r w:rsidRPr="00783393">
        <w:rPr>
          <w:rFonts w:ascii="Ubuntu" w:eastAsiaTheme="minorHAnsi" w:hAnsi="Ubuntu"/>
          <w:sz w:val="22"/>
          <w:szCs w:val="22"/>
          <w:lang w:eastAsia="en-US"/>
        </w:rPr>
        <w:instrText xml:space="preserve"> LINK Excel.Sheet.12 "\\\\rs\\ProjektPOWER\\rekrutacja nauczycieli AHA\\rekrutacja BLS nauczyciele.xlsx" "lista rankingowa!W1K1:W26K6" \a \f 4 \h  \* MERGEFORMAT </w:instrText>
      </w:r>
      <w:r w:rsidRPr="00783393">
        <w:rPr>
          <w:rFonts w:ascii="Ubuntu" w:eastAsiaTheme="minorHAnsi" w:hAnsi="Ubuntu"/>
          <w:sz w:val="22"/>
          <w:szCs w:val="22"/>
          <w:lang w:val="en-GB" w:eastAsia="en-US"/>
        </w:rPr>
        <w:fldChar w:fldCharType="separate"/>
      </w:r>
    </w:p>
    <w:p w:rsidR="009527BA" w:rsidRPr="00783393" w:rsidRDefault="00F645B8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  <w:r w:rsidRPr="00783393">
        <w:rPr>
          <w:rFonts w:ascii="Ubuntu" w:eastAsiaTheme="minorHAnsi" w:hAnsi="Ubuntu" w:cs="Times New Roman"/>
          <w:color w:val="auto"/>
          <w:sz w:val="22"/>
          <w:szCs w:val="22"/>
          <w:lang w:val="en-GB"/>
        </w:rPr>
        <w:fldChar w:fldCharType="end"/>
      </w:r>
    </w:p>
    <w:tbl>
      <w:tblPr>
        <w:tblW w:w="832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2348"/>
        <w:gridCol w:w="2486"/>
        <w:gridCol w:w="2372"/>
      </w:tblGrid>
      <w:tr w:rsidR="00101A17" w:rsidRPr="00783393" w:rsidTr="00B34E09">
        <w:trPr>
          <w:trHeight w:val="1244"/>
        </w:trPr>
        <w:tc>
          <w:tcPr>
            <w:tcW w:w="1147" w:type="dxa"/>
            <w:shd w:val="clear" w:color="000000" w:fill="D9D9D9"/>
            <w:vAlign w:val="center"/>
            <w:hideMark/>
          </w:tcPr>
          <w:p w:rsidR="00101A17" w:rsidRPr="00783393" w:rsidRDefault="00101A17" w:rsidP="00564891">
            <w:pPr>
              <w:ind w:left="-37" w:firstLine="37"/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Miejsce</w:t>
            </w:r>
            <w:proofErr w:type="spellEnd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w </w:t>
            </w: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rankingu</w:t>
            </w:r>
            <w:proofErr w:type="spellEnd"/>
          </w:p>
        </w:tc>
        <w:tc>
          <w:tcPr>
            <w:tcW w:w="2407" w:type="dxa"/>
            <w:shd w:val="clear" w:color="000000" w:fill="D9D9D9"/>
            <w:vAlign w:val="center"/>
            <w:hideMark/>
          </w:tcPr>
          <w:p w:rsidR="00101A17" w:rsidRPr="00783393" w:rsidRDefault="00101A17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Nr</w:t>
            </w:r>
            <w:proofErr w:type="spellEnd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albumu</w:t>
            </w:r>
            <w:proofErr w:type="spellEnd"/>
          </w:p>
        </w:tc>
        <w:tc>
          <w:tcPr>
            <w:tcW w:w="2549" w:type="dxa"/>
            <w:shd w:val="clear" w:color="000000" w:fill="D9D9D9"/>
            <w:noWrap/>
            <w:vAlign w:val="center"/>
            <w:hideMark/>
          </w:tcPr>
          <w:p w:rsidR="00101A17" w:rsidRPr="00783393" w:rsidRDefault="00101A17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Liczba</w:t>
            </w:r>
            <w:proofErr w:type="spellEnd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uzyskanych</w:t>
            </w:r>
            <w:proofErr w:type="spellEnd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punktów</w:t>
            </w:r>
            <w:proofErr w:type="spellEnd"/>
          </w:p>
        </w:tc>
        <w:tc>
          <w:tcPr>
            <w:tcW w:w="2226" w:type="dxa"/>
            <w:shd w:val="clear" w:color="000000" w:fill="D9D9D9"/>
          </w:tcPr>
          <w:p w:rsidR="00101A17" w:rsidRPr="00783393" w:rsidRDefault="00101A17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</w:p>
          <w:p w:rsidR="00101A17" w:rsidRPr="00783393" w:rsidRDefault="00101A17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</w:p>
          <w:p w:rsidR="00101A17" w:rsidRPr="00783393" w:rsidRDefault="00101A17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wyniki</w:t>
            </w:r>
            <w:proofErr w:type="spellEnd"/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59671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592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2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59048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560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62618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531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59643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530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61919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516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59784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515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7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60219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510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8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58984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506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9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52987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502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10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61922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501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11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59110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490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12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61141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488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13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62208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486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14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59492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483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15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60282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482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16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62699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481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17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59989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481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18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57466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480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19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59684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480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20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61961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479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21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62238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479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22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62244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479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23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62254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474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24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68484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473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25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61158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473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26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59591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472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27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59735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472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28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62192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471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29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62274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471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30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66938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469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31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62250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467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lastRenderedPageBreak/>
              <w:t>32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62183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464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33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62189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464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34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62272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464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35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62289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464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36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59575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460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37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59583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458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38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62489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457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39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62270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450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40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61957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450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41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59531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450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59529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450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43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53860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450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44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62375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450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45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63094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446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46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62690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443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47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62331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443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48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59169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440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49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57240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440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50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67223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440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51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59561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439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52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59532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438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53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62478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436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54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62388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436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55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62548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436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56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64330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435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57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59694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433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58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59578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433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59109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430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60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57346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430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61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59538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430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62296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429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63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59434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429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64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62498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429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rezygnacja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65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63012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429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66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62440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429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67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67174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425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68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62205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425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69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62492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421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70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57438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421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rezygnacja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71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62511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421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72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62593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421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73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59093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420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lastRenderedPageBreak/>
              <w:t>74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59132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420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75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59856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420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76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57546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420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77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59108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420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78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57449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420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79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59104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420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80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69136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419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rezygnacja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81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59719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417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82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62612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414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rezygnacja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83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62564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414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84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62559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413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85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69148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411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rezygnacja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86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59082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410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87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59089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410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88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59136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410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89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59068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410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90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62064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410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rezygnacja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91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59139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410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92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59100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410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93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59537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410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94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62658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408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95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61927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407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96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57560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407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97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62573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400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rezygnacja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98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62176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400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rezygnacja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99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59625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400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100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59681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400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101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59120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400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102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59489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400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103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62206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400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104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62339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394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105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59717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392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106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59764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392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rezygnacja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107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59858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390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108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59087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390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109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59691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390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110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59009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390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111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62562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386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112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62537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386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113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62601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386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rezygnuje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114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59726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383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115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53004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380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lastRenderedPageBreak/>
              <w:t>116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59085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380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117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59145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380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118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59107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380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rezygnacja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119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62536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379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120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59708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375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121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59490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375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122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59503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375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123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59091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370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124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59018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370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125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59017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367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126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59491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367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101A17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01A17" w:rsidRPr="00783393" w:rsidRDefault="00101A17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127</w:t>
            </w:r>
          </w:p>
        </w:tc>
        <w:tc>
          <w:tcPr>
            <w:tcW w:w="2407" w:type="dxa"/>
            <w:shd w:val="clear" w:color="auto" w:fill="auto"/>
            <w:noWrap/>
          </w:tcPr>
          <w:p w:rsidR="00101A17" w:rsidRPr="00783393" w:rsidRDefault="00101A17" w:rsidP="000C129A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57487</w:t>
            </w:r>
          </w:p>
        </w:tc>
        <w:tc>
          <w:tcPr>
            <w:tcW w:w="2549" w:type="dxa"/>
            <w:shd w:val="clear" w:color="auto" w:fill="auto"/>
            <w:noWrap/>
          </w:tcPr>
          <w:p w:rsidR="00101A17" w:rsidRPr="00783393" w:rsidRDefault="00101A17" w:rsidP="005B645E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364</w:t>
            </w:r>
          </w:p>
        </w:tc>
        <w:tc>
          <w:tcPr>
            <w:tcW w:w="2226" w:type="dxa"/>
          </w:tcPr>
          <w:p w:rsidR="00101A17" w:rsidRPr="00783393" w:rsidRDefault="00101A17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rezygnacja</w:t>
            </w:r>
          </w:p>
        </w:tc>
      </w:tr>
      <w:tr w:rsidR="00133CB5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33CB5" w:rsidRPr="00783393" w:rsidRDefault="00133CB5" w:rsidP="00592CAC">
            <w:pPr>
              <w:rPr>
                <w:rFonts w:ascii="Ubuntu" w:hAnsi="Ubuntu"/>
              </w:rPr>
            </w:pPr>
          </w:p>
        </w:tc>
        <w:tc>
          <w:tcPr>
            <w:tcW w:w="2407" w:type="dxa"/>
            <w:shd w:val="clear" w:color="auto" w:fill="auto"/>
            <w:noWrap/>
          </w:tcPr>
          <w:p w:rsidR="00133CB5" w:rsidRPr="00783393" w:rsidRDefault="00133CB5" w:rsidP="00F87AD3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57021</w:t>
            </w:r>
          </w:p>
        </w:tc>
        <w:tc>
          <w:tcPr>
            <w:tcW w:w="2549" w:type="dxa"/>
            <w:shd w:val="clear" w:color="auto" w:fill="auto"/>
            <w:noWrap/>
          </w:tcPr>
          <w:p w:rsidR="00133CB5" w:rsidRPr="00783393" w:rsidRDefault="00133CB5" w:rsidP="00F87AD3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0</w:t>
            </w:r>
          </w:p>
        </w:tc>
        <w:tc>
          <w:tcPr>
            <w:tcW w:w="2226" w:type="dxa"/>
          </w:tcPr>
          <w:p w:rsidR="00133CB5" w:rsidRPr="00783393" w:rsidRDefault="00133CB5" w:rsidP="00F87AD3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niezakwalifikowany/ a</w:t>
            </w:r>
          </w:p>
        </w:tc>
      </w:tr>
      <w:tr w:rsidR="00133CB5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133CB5" w:rsidRPr="00783393" w:rsidRDefault="00133CB5" w:rsidP="00592CAC">
            <w:pPr>
              <w:rPr>
                <w:rFonts w:ascii="Ubuntu" w:hAnsi="Ubuntu"/>
              </w:rPr>
            </w:pPr>
          </w:p>
        </w:tc>
        <w:tc>
          <w:tcPr>
            <w:tcW w:w="2407" w:type="dxa"/>
            <w:shd w:val="clear" w:color="auto" w:fill="auto"/>
            <w:noWrap/>
          </w:tcPr>
          <w:p w:rsidR="00133CB5" w:rsidRPr="00783393" w:rsidRDefault="00133CB5" w:rsidP="00F87AD3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62186</w:t>
            </w:r>
          </w:p>
        </w:tc>
        <w:tc>
          <w:tcPr>
            <w:tcW w:w="2549" w:type="dxa"/>
            <w:shd w:val="clear" w:color="auto" w:fill="auto"/>
            <w:noWrap/>
          </w:tcPr>
          <w:p w:rsidR="00133CB5" w:rsidRPr="00783393" w:rsidRDefault="00133CB5" w:rsidP="00F87AD3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0</w:t>
            </w:r>
          </w:p>
        </w:tc>
        <w:tc>
          <w:tcPr>
            <w:tcW w:w="2226" w:type="dxa"/>
          </w:tcPr>
          <w:p w:rsidR="00133CB5" w:rsidRPr="00783393" w:rsidRDefault="00133CB5" w:rsidP="00F87AD3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niezakwalifikowany/ a</w:t>
            </w:r>
          </w:p>
        </w:tc>
      </w:tr>
      <w:bookmarkEnd w:id="0"/>
    </w:tbl>
    <w:p w:rsidR="00E9183B" w:rsidRPr="00783393" w:rsidRDefault="00E9183B" w:rsidP="006E34CB">
      <w:pPr>
        <w:pStyle w:val="Default"/>
        <w:spacing w:line="276" w:lineRule="auto"/>
        <w:jc w:val="both"/>
        <w:rPr>
          <w:rFonts w:ascii="Ubuntu" w:hAnsi="Ubuntu" w:cs="Times New Roman"/>
        </w:rPr>
      </w:pPr>
    </w:p>
    <w:sectPr w:rsidR="00E9183B" w:rsidRPr="00783393" w:rsidSect="00F02A81">
      <w:headerReference w:type="default" r:id="rId9"/>
      <w:footerReference w:type="default" r:id="rId10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19" w:rsidRDefault="00365E19" w:rsidP="000E0EBC">
      <w:r>
        <w:separator/>
      </w:r>
    </w:p>
  </w:endnote>
  <w:endnote w:type="continuationSeparator" w:id="0">
    <w:p w:rsidR="00365E19" w:rsidRDefault="00365E19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CE7C87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CE7C87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>ul. Poniatowskiego 15, 40-055 Katowice, tel.: 32 20 83 600, fax: 32 20 83 577,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 xml:space="preserve">Projekt </w:t>
    </w:r>
    <w:r w:rsidR="00063573" w:rsidRPr="00CE7C87">
      <w:rPr>
        <w:rFonts w:ascii="Ubuntu" w:hAnsi="Ubuntu"/>
        <w:sz w:val="16"/>
        <w:szCs w:val="16"/>
      </w:rPr>
      <w:t>„Centrum Symulacji Medycznej Śląskiego Uniwersytetu Medycznego</w:t>
    </w:r>
    <w:r w:rsidRPr="00CE7C87">
      <w:rPr>
        <w:rFonts w:ascii="Ubuntu" w:hAnsi="Ubuntu"/>
        <w:sz w:val="16"/>
        <w:szCs w:val="16"/>
      </w:rPr>
      <w:t xml:space="preserve"> </w:t>
    </w:r>
    <w:r w:rsidR="00063573" w:rsidRPr="00CE7C87">
      <w:rPr>
        <w:rFonts w:ascii="Ubuntu" w:hAnsi="Ubuntu"/>
        <w:sz w:val="16"/>
        <w:szCs w:val="16"/>
      </w:rPr>
      <w:t xml:space="preserve">w Katowicach - odpowiedzią na potrzeby współczesnej edukacji medycznej” </w:t>
    </w:r>
    <w:r w:rsidRPr="00CE7C87">
      <w:rPr>
        <w:rFonts w:ascii="Ubuntu" w:hAnsi="Ubuntu"/>
        <w:sz w:val="16"/>
        <w:szCs w:val="16"/>
      </w:rPr>
      <w:t xml:space="preserve">współfinansowany przez Unię Europejską ze środków Europejskiego Funduszu Społecznego w ramach Programu Operacyjnego </w:t>
    </w:r>
    <w:r w:rsidR="00063573" w:rsidRPr="00CE7C87">
      <w:rPr>
        <w:rFonts w:ascii="Ubuntu" w:hAnsi="Ubuntu"/>
        <w:sz w:val="16"/>
        <w:szCs w:val="16"/>
      </w:rPr>
      <w:t>Wiedza Edukacja Rozwój</w:t>
    </w:r>
    <w:r w:rsidRPr="00CE7C87">
      <w:rPr>
        <w:rFonts w:ascii="Ubuntu" w:hAnsi="Ubuntu"/>
        <w:sz w:val="16"/>
        <w:szCs w:val="16"/>
      </w:rPr>
      <w:t>.</w:t>
    </w:r>
  </w:p>
  <w:p w:rsidR="001A5FF1" w:rsidRDefault="001A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19" w:rsidRDefault="00365E19" w:rsidP="000E0EBC">
      <w:r>
        <w:separator/>
      </w:r>
    </w:p>
  </w:footnote>
  <w:footnote w:type="continuationSeparator" w:id="0">
    <w:p w:rsidR="00365E19" w:rsidRDefault="00365E19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BF3EB3" w:rsidRDefault="00197FFA" w:rsidP="00900AA8">
    <w:pPr>
      <w:pStyle w:val="Nagwek"/>
    </w:pPr>
    <w:r>
      <w:rPr>
        <w:noProof/>
        <w:lang w:val="pl-PL" w:eastAsia="pl-PL"/>
      </w:rPr>
      <w:drawing>
        <wp:inline distT="0" distB="0" distL="0" distR="0" wp14:anchorId="76EF266A" wp14:editId="4FA197AF">
          <wp:extent cx="5753100" cy="542925"/>
          <wp:effectExtent l="0" t="0" r="0" b="9525"/>
          <wp:docPr id="2" name="Obraz 2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4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133F"/>
    <w:rsid w:val="000020D6"/>
    <w:rsid w:val="0000266C"/>
    <w:rsid w:val="000062A1"/>
    <w:rsid w:val="00020204"/>
    <w:rsid w:val="0002147E"/>
    <w:rsid w:val="00021D8C"/>
    <w:rsid w:val="00023806"/>
    <w:rsid w:val="00025750"/>
    <w:rsid w:val="00030844"/>
    <w:rsid w:val="00032191"/>
    <w:rsid w:val="000356C3"/>
    <w:rsid w:val="00036303"/>
    <w:rsid w:val="00041284"/>
    <w:rsid w:val="00041651"/>
    <w:rsid w:val="00042198"/>
    <w:rsid w:val="00045A3D"/>
    <w:rsid w:val="00045D08"/>
    <w:rsid w:val="00045E40"/>
    <w:rsid w:val="000467BB"/>
    <w:rsid w:val="00047EBF"/>
    <w:rsid w:val="00051582"/>
    <w:rsid w:val="00052B5B"/>
    <w:rsid w:val="00062650"/>
    <w:rsid w:val="00063504"/>
    <w:rsid w:val="00063573"/>
    <w:rsid w:val="0006778D"/>
    <w:rsid w:val="00076B22"/>
    <w:rsid w:val="0008153B"/>
    <w:rsid w:val="00083BB7"/>
    <w:rsid w:val="000848FE"/>
    <w:rsid w:val="000910F2"/>
    <w:rsid w:val="000913E5"/>
    <w:rsid w:val="000934BD"/>
    <w:rsid w:val="000A05B7"/>
    <w:rsid w:val="000A10E5"/>
    <w:rsid w:val="000A1CA8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C7A1B"/>
    <w:rsid w:val="000D2A1B"/>
    <w:rsid w:val="000D513C"/>
    <w:rsid w:val="000D5A08"/>
    <w:rsid w:val="000D5FE9"/>
    <w:rsid w:val="000D7E7C"/>
    <w:rsid w:val="000E0EBC"/>
    <w:rsid w:val="000E22E6"/>
    <w:rsid w:val="000E2323"/>
    <w:rsid w:val="000E2B53"/>
    <w:rsid w:val="000E336A"/>
    <w:rsid w:val="000E3519"/>
    <w:rsid w:val="000E37F4"/>
    <w:rsid w:val="000F6F84"/>
    <w:rsid w:val="000F7588"/>
    <w:rsid w:val="0010052F"/>
    <w:rsid w:val="00101A17"/>
    <w:rsid w:val="00103778"/>
    <w:rsid w:val="001040E1"/>
    <w:rsid w:val="001064E0"/>
    <w:rsid w:val="00110141"/>
    <w:rsid w:val="00110E91"/>
    <w:rsid w:val="00115141"/>
    <w:rsid w:val="00117ED2"/>
    <w:rsid w:val="0012555C"/>
    <w:rsid w:val="001265F3"/>
    <w:rsid w:val="00132A9D"/>
    <w:rsid w:val="00133CB5"/>
    <w:rsid w:val="001341D2"/>
    <w:rsid w:val="00142370"/>
    <w:rsid w:val="00145647"/>
    <w:rsid w:val="001457CE"/>
    <w:rsid w:val="0014644A"/>
    <w:rsid w:val="00147A47"/>
    <w:rsid w:val="001517B8"/>
    <w:rsid w:val="0015795D"/>
    <w:rsid w:val="001611A0"/>
    <w:rsid w:val="001626D0"/>
    <w:rsid w:val="00164952"/>
    <w:rsid w:val="00164A58"/>
    <w:rsid w:val="001655A9"/>
    <w:rsid w:val="0017076D"/>
    <w:rsid w:val="00170878"/>
    <w:rsid w:val="00175C8D"/>
    <w:rsid w:val="00177C9C"/>
    <w:rsid w:val="00180054"/>
    <w:rsid w:val="00185C01"/>
    <w:rsid w:val="001913CA"/>
    <w:rsid w:val="00193D09"/>
    <w:rsid w:val="001971FF"/>
    <w:rsid w:val="0019727F"/>
    <w:rsid w:val="00197FFA"/>
    <w:rsid w:val="001A0111"/>
    <w:rsid w:val="001A5FF1"/>
    <w:rsid w:val="001A7211"/>
    <w:rsid w:val="001B31DF"/>
    <w:rsid w:val="001B4C74"/>
    <w:rsid w:val="001C0306"/>
    <w:rsid w:val="001C617A"/>
    <w:rsid w:val="001C7CD7"/>
    <w:rsid w:val="001D3F4F"/>
    <w:rsid w:val="001E036B"/>
    <w:rsid w:val="001E0493"/>
    <w:rsid w:val="001E05E7"/>
    <w:rsid w:val="001E78AF"/>
    <w:rsid w:val="001F128E"/>
    <w:rsid w:val="001F32C6"/>
    <w:rsid w:val="001F3A11"/>
    <w:rsid w:val="001F52ED"/>
    <w:rsid w:val="001F5300"/>
    <w:rsid w:val="00201D3D"/>
    <w:rsid w:val="00206E47"/>
    <w:rsid w:val="002138A1"/>
    <w:rsid w:val="0021441E"/>
    <w:rsid w:val="00220BD6"/>
    <w:rsid w:val="002219A4"/>
    <w:rsid w:val="00223941"/>
    <w:rsid w:val="00223E57"/>
    <w:rsid w:val="002336E0"/>
    <w:rsid w:val="00233C6B"/>
    <w:rsid w:val="00242D44"/>
    <w:rsid w:val="002431B6"/>
    <w:rsid w:val="00251F80"/>
    <w:rsid w:val="00252313"/>
    <w:rsid w:val="00255933"/>
    <w:rsid w:val="00255E0C"/>
    <w:rsid w:val="00256E26"/>
    <w:rsid w:val="00261212"/>
    <w:rsid w:val="00261E5A"/>
    <w:rsid w:val="00262722"/>
    <w:rsid w:val="002658C1"/>
    <w:rsid w:val="00265FBD"/>
    <w:rsid w:val="00267594"/>
    <w:rsid w:val="00271489"/>
    <w:rsid w:val="002718FF"/>
    <w:rsid w:val="00274CCA"/>
    <w:rsid w:val="0027520D"/>
    <w:rsid w:val="00280672"/>
    <w:rsid w:val="00284FD0"/>
    <w:rsid w:val="002878B7"/>
    <w:rsid w:val="00287E22"/>
    <w:rsid w:val="00296FAF"/>
    <w:rsid w:val="002A4CB8"/>
    <w:rsid w:val="002C48EA"/>
    <w:rsid w:val="002D4E71"/>
    <w:rsid w:val="002E4236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187D"/>
    <w:rsid w:val="00323A57"/>
    <w:rsid w:val="0032505F"/>
    <w:rsid w:val="00326B69"/>
    <w:rsid w:val="00330EA4"/>
    <w:rsid w:val="00332325"/>
    <w:rsid w:val="00333B28"/>
    <w:rsid w:val="00341D8A"/>
    <w:rsid w:val="00341DBB"/>
    <w:rsid w:val="0034492B"/>
    <w:rsid w:val="00347A77"/>
    <w:rsid w:val="00350943"/>
    <w:rsid w:val="00350DA6"/>
    <w:rsid w:val="00355A16"/>
    <w:rsid w:val="0035611D"/>
    <w:rsid w:val="0036376E"/>
    <w:rsid w:val="00365E19"/>
    <w:rsid w:val="00365EF3"/>
    <w:rsid w:val="00367C87"/>
    <w:rsid w:val="003700AC"/>
    <w:rsid w:val="003841DB"/>
    <w:rsid w:val="00384BB5"/>
    <w:rsid w:val="00392871"/>
    <w:rsid w:val="00394C94"/>
    <w:rsid w:val="003A51AF"/>
    <w:rsid w:val="003A5DE9"/>
    <w:rsid w:val="003B01E3"/>
    <w:rsid w:val="003B4A56"/>
    <w:rsid w:val="003B4F5B"/>
    <w:rsid w:val="003B52AA"/>
    <w:rsid w:val="003B7658"/>
    <w:rsid w:val="003C0EDE"/>
    <w:rsid w:val="003C48F3"/>
    <w:rsid w:val="003C4B24"/>
    <w:rsid w:val="003C564E"/>
    <w:rsid w:val="003D2972"/>
    <w:rsid w:val="003D3719"/>
    <w:rsid w:val="003E310E"/>
    <w:rsid w:val="003F0033"/>
    <w:rsid w:val="003F77A1"/>
    <w:rsid w:val="003F79E1"/>
    <w:rsid w:val="00400F1C"/>
    <w:rsid w:val="004043B9"/>
    <w:rsid w:val="00416C06"/>
    <w:rsid w:val="004230BE"/>
    <w:rsid w:val="004255F0"/>
    <w:rsid w:val="00425DDB"/>
    <w:rsid w:val="00427195"/>
    <w:rsid w:val="00427C75"/>
    <w:rsid w:val="00431EBF"/>
    <w:rsid w:val="004355D2"/>
    <w:rsid w:val="00443711"/>
    <w:rsid w:val="0045497A"/>
    <w:rsid w:val="004551D1"/>
    <w:rsid w:val="004560E7"/>
    <w:rsid w:val="00463971"/>
    <w:rsid w:val="004641CD"/>
    <w:rsid w:val="00466151"/>
    <w:rsid w:val="00466FF2"/>
    <w:rsid w:val="00472478"/>
    <w:rsid w:val="00472D42"/>
    <w:rsid w:val="0047515E"/>
    <w:rsid w:val="004757D3"/>
    <w:rsid w:val="004771EC"/>
    <w:rsid w:val="00482D94"/>
    <w:rsid w:val="00486D56"/>
    <w:rsid w:val="00487AFE"/>
    <w:rsid w:val="00494C6A"/>
    <w:rsid w:val="004A28EF"/>
    <w:rsid w:val="004B2278"/>
    <w:rsid w:val="004B3502"/>
    <w:rsid w:val="004C0423"/>
    <w:rsid w:val="004C65C3"/>
    <w:rsid w:val="004D3DB5"/>
    <w:rsid w:val="004D45B8"/>
    <w:rsid w:val="004D4AF9"/>
    <w:rsid w:val="004D5E22"/>
    <w:rsid w:val="004D607A"/>
    <w:rsid w:val="004D6533"/>
    <w:rsid w:val="004D759F"/>
    <w:rsid w:val="004D79F5"/>
    <w:rsid w:val="004F093F"/>
    <w:rsid w:val="004F2D40"/>
    <w:rsid w:val="004F3C0E"/>
    <w:rsid w:val="005029B0"/>
    <w:rsid w:val="00502D6A"/>
    <w:rsid w:val="0050421B"/>
    <w:rsid w:val="005072D0"/>
    <w:rsid w:val="00513689"/>
    <w:rsid w:val="005136D0"/>
    <w:rsid w:val="0051414D"/>
    <w:rsid w:val="00516000"/>
    <w:rsid w:val="005309ED"/>
    <w:rsid w:val="00533065"/>
    <w:rsid w:val="00543284"/>
    <w:rsid w:val="005433C3"/>
    <w:rsid w:val="00543C4E"/>
    <w:rsid w:val="00561D3D"/>
    <w:rsid w:val="00564891"/>
    <w:rsid w:val="005667E0"/>
    <w:rsid w:val="00571029"/>
    <w:rsid w:val="00574646"/>
    <w:rsid w:val="00574A22"/>
    <w:rsid w:val="0057586E"/>
    <w:rsid w:val="00582F3C"/>
    <w:rsid w:val="0058333D"/>
    <w:rsid w:val="00583A5D"/>
    <w:rsid w:val="0058504A"/>
    <w:rsid w:val="005861FF"/>
    <w:rsid w:val="00586820"/>
    <w:rsid w:val="00587C60"/>
    <w:rsid w:val="00590E2E"/>
    <w:rsid w:val="00595863"/>
    <w:rsid w:val="005963B7"/>
    <w:rsid w:val="00596AE3"/>
    <w:rsid w:val="005A20FE"/>
    <w:rsid w:val="005A43E7"/>
    <w:rsid w:val="005A635F"/>
    <w:rsid w:val="005B5406"/>
    <w:rsid w:val="005C00C0"/>
    <w:rsid w:val="005D0ABD"/>
    <w:rsid w:val="005D54CD"/>
    <w:rsid w:val="005E16E0"/>
    <w:rsid w:val="005E23B6"/>
    <w:rsid w:val="005E4CD6"/>
    <w:rsid w:val="005E7BDE"/>
    <w:rsid w:val="005F452F"/>
    <w:rsid w:val="005F55AE"/>
    <w:rsid w:val="005F6582"/>
    <w:rsid w:val="00600E19"/>
    <w:rsid w:val="00603F41"/>
    <w:rsid w:val="0060604A"/>
    <w:rsid w:val="006150A0"/>
    <w:rsid w:val="006361A0"/>
    <w:rsid w:val="00655869"/>
    <w:rsid w:val="00657BC4"/>
    <w:rsid w:val="00660194"/>
    <w:rsid w:val="0066194B"/>
    <w:rsid w:val="006620C3"/>
    <w:rsid w:val="00662378"/>
    <w:rsid w:val="006645E8"/>
    <w:rsid w:val="00665B76"/>
    <w:rsid w:val="00665DCB"/>
    <w:rsid w:val="00670A0E"/>
    <w:rsid w:val="00672D2E"/>
    <w:rsid w:val="00674110"/>
    <w:rsid w:val="00680319"/>
    <w:rsid w:val="00681915"/>
    <w:rsid w:val="0068528A"/>
    <w:rsid w:val="0069211C"/>
    <w:rsid w:val="006944BE"/>
    <w:rsid w:val="00695C5C"/>
    <w:rsid w:val="00696BBC"/>
    <w:rsid w:val="006A06F6"/>
    <w:rsid w:val="006A1B6C"/>
    <w:rsid w:val="006A4064"/>
    <w:rsid w:val="006A7496"/>
    <w:rsid w:val="006A790D"/>
    <w:rsid w:val="006B3212"/>
    <w:rsid w:val="006B4E66"/>
    <w:rsid w:val="006C3F19"/>
    <w:rsid w:val="006C7E31"/>
    <w:rsid w:val="006D1986"/>
    <w:rsid w:val="006D1CAA"/>
    <w:rsid w:val="006D5118"/>
    <w:rsid w:val="006D64A3"/>
    <w:rsid w:val="006D6B7C"/>
    <w:rsid w:val="006E036D"/>
    <w:rsid w:val="006E0C41"/>
    <w:rsid w:val="006E3474"/>
    <w:rsid w:val="006E34CB"/>
    <w:rsid w:val="006F437B"/>
    <w:rsid w:val="006F554C"/>
    <w:rsid w:val="006F6079"/>
    <w:rsid w:val="006F7696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20E7C"/>
    <w:rsid w:val="00721B0E"/>
    <w:rsid w:val="00726904"/>
    <w:rsid w:val="00726F3B"/>
    <w:rsid w:val="0072714E"/>
    <w:rsid w:val="007303A8"/>
    <w:rsid w:val="0073462A"/>
    <w:rsid w:val="007359D3"/>
    <w:rsid w:val="007456DE"/>
    <w:rsid w:val="007477A4"/>
    <w:rsid w:val="00751885"/>
    <w:rsid w:val="007605AC"/>
    <w:rsid w:val="0076357A"/>
    <w:rsid w:val="007776E1"/>
    <w:rsid w:val="00777DA8"/>
    <w:rsid w:val="00781A42"/>
    <w:rsid w:val="00781E26"/>
    <w:rsid w:val="00783393"/>
    <w:rsid w:val="007847F2"/>
    <w:rsid w:val="0079109F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B695B"/>
    <w:rsid w:val="007C65FD"/>
    <w:rsid w:val="007C7C6F"/>
    <w:rsid w:val="007C7FF8"/>
    <w:rsid w:val="007D463B"/>
    <w:rsid w:val="007D6D1C"/>
    <w:rsid w:val="007E2786"/>
    <w:rsid w:val="007E44DF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56F2"/>
    <w:rsid w:val="00806A99"/>
    <w:rsid w:val="008074AD"/>
    <w:rsid w:val="008105DF"/>
    <w:rsid w:val="0081343B"/>
    <w:rsid w:val="00815D62"/>
    <w:rsid w:val="00816379"/>
    <w:rsid w:val="008172F6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28A"/>
    <w:rsid w:val="00864C86"/>
    <w:rsid w:val="00874DC0"/>
    <w:rsid w:val="00880070"/>
    <w:rsid w:val="0088070B"/>
    <w:rsid w:val="008820BE"/>
    <w:rsid w:val="008820F0"/>
    <w:rsid w:val="008855E2"/>
    <w:rsid w:val="00890ADD"/>
    <w:rsid w:val="00894B61"/>
    <w:rsid w:val="00895A9F"/>
    <w:rsid w:val="008962B5"/>
    <w:rsid w:val="008A1DBA"/>
    <w:rsid w:val="008A20E8"/>
    <w:rsid w:val="008A696C"/>
    <w:rsid w:val="008B6F25"/>
    <w:rsid w:val="008C07A5"/>
    <w:rsid w:val="008C4D54"/>
    <w:rsid w:val="008D23C8"/>
    <w:rsid w:val="008D2C4A"/>
    <w:rsid w:val="008D4A91"/>
    <w:rsid w:val="008F23CB"/>
    <w:rsid w:val="008F47BE"/>
    <w:rsid w:val="00900AA8"/>
    <w:rsid w:val="00901236"/>
    <w:rsid w:val="00901EC5"/>
    <w:rsid w:val="0090285E"/>
    <w:rsid w:val="00911404"/>
    <w:rsid w:val="00914296"/>
    <w:rsid w:val="00914E0C"/>
    <w:rsid w:val="009166DC"/>
    <w:rsid w:val="00917F01"/>
    <w:rsid w:val="00921BF7"/>
    <w:rsid w:val="009228DE"/>
    <w:rsid w:val="0092361B"/>
    <w:rsid w:val="00926DB3"/>
    <w:rsid w:val="00933122"/>
    <w:rsid w:val="0093729C"/>
    <w:rsid w:val="009379EB"/>
    <w:rsid w:val="00940078"/>
    <w:rsid w:val="00940C0D"/>
    <w:rsid w:val="00943C95"/>
    <w:rsid w:val="009463F8"/>
    <w:rsid w:val="00947C83"/>
    <w:rsid w:val="0095192F"/>
    <w:rsid w:val="009527BA"/>
    <w:rsid w:val="0095375A"/>
    <w:rsid w:val="00954DBB"/>
    <w:rsid w:val="0096002B"/>
    <w:rsid w:val="009627DA"/>
    <w:rsid w:val="009675A6"/>
    <w:rsid w:val="00974BA9"/>
    <w:rsid w:val="00976138"/>
    <w:rsid w:val="00981EC9"/>
    <w:rsid w:val="00983194"/>
    <w:rsid w:val="00984F42"/>
    <w:rsid w:val="00986C7A"/>
    <w:rsid w:val="00991A69"/>
    <w:rsid w:val="009941F5"/>
    <w:rsid w:val="00997FC5"/>
    <w:rsid w:val="009A05B5"/>
    <w:rsid w:val="009A329C"/>
    <w:rsid w:val="009B1900"/>
    <w:rsid w:val="009B26EA"/>
    <w:rsid w:val="009B4242"/>
    <w:rsid w:val="009B77F2"/>
    <w:rsid w:val="009C141A"/>
    <w:rsid w:val="009C6B3B"/>
    <w:rsid w:val="009C757B"/>
    <w:rsid w:val="009D038B"/>
    <w:rsid w:val="009D2808"/>
    <w:rsid w:val="009D4F34"/>
    <w:rsid w:val="009D5B78"/>
    <w:rsid w:val="009D7AA7"/>
    <w:rsid w:val="009E158E"/>
    <w:rsid w:val="009F2F24"/>
    <w:rsid w:val="00A03571"/>
    <w:rsid w:val="00A05814"/>
    <w:rsid w:val="00A06D01"/>
    <w:rsid w:val="00A10970"/>
    <w:rsid w:val="00A1273B"/>
    <w:rsid w:val="00A13FBE"/>
    <w:rsid w:val="00A200B8"/>
    <w:rsid w:val="00A20828"/>
    <w:rsid w:val="00A244D0"/>
    <w:rsid w:val="00A310E4"/>
    <w:rsid w:val="00A34201"/>
    <w:rsid w:val="00A35605"/>
    <w:rsid w:val="00A469C4"/>
    <w:rsid w:val="00A50DF5"/>
    <w:rsid w:val="00A54B4E"/>
    <w:rsid w:val="00A55789"/>
    <w:rsid w:val="00A7557A"/>
    <w:rsid w:val="00A915E1"/>
    <w:rsid w:val="00AA01D2"/>
    <w:rsid w:val="00AA75FF"/>
    <w:rsid w:val="00AA7787"/>
    <w:rsid w:val="00AB0C3D"/>
    <w:rsid w:val="00AB6A5D"/>
    <w:rsid w:val="00AC2761"/>
    <w:rsid w:val="00AC282A"/>
    <w:rsid w:val="00AC4CF9"/>
    <w:rsid w:val="00AD1BA8"/>
    <w:rsid w:val="00AD66E5"/>
    <w:rsid w:val="00AD781C"/>
    <w:rsid w:val="00AE14E8"/>
    <w:rsid w:val="00AE571B"/>
    <w:rsid w:val="00AE5A88"/>
    <w:rsid w:val="00AF023D"/>
    <w:rsid w:val="00AF1338"/>
    <w:rsid w:val="00AF7342"/>
    <w:rsid w:val="00B00140"/>
    <w:rsid w:val="00B008AA"/>
    <w:rsid w:val="00B00CE8"/>
    <w:rsid w:val="00B00D2D"/>
    <w:rsid w:val="00B027FA"/>
    <w:rsid w:val="00B04D7F"/>
    <w:rsid w:val="00B0587A"/>
    <w:rsid w:val="00B07841"/>
    <w:rsid w:val="00B12B95"/>
    <w:rsid w:val="00B15498"/>
    <w:rsid w:val="00B231CE"/>
    <w:rsid w:val="00B25B67"/>
    <w:rsid w:val="00B302D4"/>
    <w:rsid w:val="00B32132"/>
    <w:rsid w:val="00B32B66"/>
    <w:rsid w:val="00B33911"/>
    <w:rsid w:val="00B34E09"/>
    <w:rsid w:val="00B35407"/>
    <w:rsid w:val="00B41888"/>
    <w:rsid w:val="00B42BA0"/>
    <w:rsid w:val="00B47702"/>
    <w:rsid w:val="00B5282B"/>
    <w:rsid w:val="00B54217"/>
    <w:rsid w:val="00B57958"/>
    <w:rsid w:val="00B61869"/>
    <w:rsid w:val="00B62C5D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A48D7"/>
    <w:rsid w:val="00BA4B16"/>
    <w:rsid w:val="00BA5E06"/>
    <w:rsid w:val="00BA6BBF"/>
    <w:rsid w:val="00BB2FA6"/>
    <w:rsid w:val="00BB5754"/>
    <w:rsid w:val="00BC5493"/>
    <w:rsid w:val="00BD06EE"/>
    <w:rsid w:val="00BD2638"/>
    <w:rsid w:val="00BD386E"/>
    <w:rsid w:val="00BD45EB"/>
    <w:rsid w:val="00BE205D"/>
    <w:rsid w:val="00BE2071"/>
    <w:rsid w:val="00BE2C75"/>
    <w:rsid w:val="00BF001F"/>
    <w:rsid w:val="00BF3EB3"/>
    <w:rsid w:val="00C00A61"/>
    <w:rsid w:val="00C056C1"/>
    <w:rsid w:val="00C108A7"/>
    <w:rsid w:val="00C122C2"/>
    <w:rsid w:val="00C146BA"/>
    <w:rsid w:val="00C22A6B"/>
    <w:rsid w:val="00C22C59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5149D"/>
    <w:rsid w:val="00C61645"/>
    <w:rsid w:val="00C63471"/>
    <w:rsid w:val="00C71FB5"/>
    <w:rsid w:val="00C723AC"/>
    <w:rsid w:val="00C7373E"/>
    <w:rsid w:val="00C737E5"/>
    <w:rsid w:val="00C764FF"/>
    <w:rsid w:val="00C7788B"/>
    <w:rsid w:val="00C779E6"/>
    <w:rsid w:val="00C82A61"/>
    <w:rsid w:val="00C9105F"/>
    <w:rsid w:val="00C9198F"/>
    <w:rsid w:val="00C93C72"/>
    <w:rsid w:val="00C95515"/>
    <w:rsid w:val="00C9635D"/>
    <w:rsid w:val="00CA2061"/>
    <w:rsid w:val="00CA26CB"/>
    <w:rsid w:val="00CA7C21"/>
    <w:rsid w:val="00CC0EB9"/>
    <w:rsid w:val="00CD082C"/>
    <w:rsid w:val="00CD0CE5"/>
    <w:rsid w:val="00CD1C11"/>
    <w:rsid w:val="00CD2425"/>
    <w:rsid w:val="00CD3D18"/>
    <w:rsid w:val="00CE1FA3"/>
    <w:rsid w:val="00CE2677"/>
    <w:rsid w:val="00CE69F6"/>
    <w:rsid w:val="00CE7C87"/>
    <w:rsid w:val="00CF067A"/>
    <w:rsid w:val="00CF58C3"/>
    <w:rsid w:val="00D00ECB"/>
    <w:rsid w:val="00D01257"/>
    <w:rsid w:val="00D02E1D"/>
    <w:rsid w:val="00D033D0"/>
    <w:rsid w:val="00D03C84"/>
    <w:rsid w:val="00D05A30"/>
    <w:rsid w:val="00D139FA"/>
    <w:rsid w:val="00D13AA1"/>
    <w:rsid w:val="00D142E4"/>
    <w:rsid w:val="00D1608F"/>
    <w:rsid w:val="00D16EA7"/>
    <w:rsid w:val="00D17BB0"/>
    <w:rsid w:val="00D21ED1"/>
    <w:rsid w:val="00D21FC6"/>
    <w:rsid w:val="00D22E37"/>
    <w:rsid w:val="00D24441"/>
    <w:rsid w:val="00D2456E"/>
    <w:rsid w:val="00D24826"/>
    <w:rsid w:val="00D26F06"/>
    <w:rsid w:val="00D27E76"/>
    <w:rsid w:val="00D3130C"/>
    <w:rsid w:val="00D31626"/>
    <w:rsid w:val="00D3451A"/>
    <w:rsid w:val="00D40B77"/>
    <w:rsid w:val="00D41075"/>
    <w:rsid w:val="00D4408B"/>
    <w:rsid w:val="00D506C2"/>
    <w:rsid w:val="00D636E5"/>
    <w:rsid w:val="00D63BC3"/>
    <w:rsid w:val="00D7030E"/>
    <w:rsid w:val="00D70F60"/>
    <w:rsid w:val="00D7439B"/>
    <w:rsid w:val="00D8202F"/>
    <w:rsid w:val="00D84C75"/>
    <w:rsid w:val="00D909D5"/>
    <w:rsid w:val="00D91350"/>
    <w:rsid w:val="00D91DA7"/>
    <w:rsid w:val="00D95E02"/>
    <w:rsid w:val="00DA0193"/>
    <w:rsid w:val="00DA18E1"/>
    <w:rsid w:val="00DA4743"/>
    <w:rsid w:val="00DB14F2"/>
    <w:rsid w:val="00DB24E6"/>
    <w:rsid w:val="00DB27E7"/>
    <w:rsid w:val="00DC03F5"/>
    <w:rsid w:val="00DC245D"/>
    <w:rsid w:val="00DC3824"/>
    <w:rsid w:val="00DD01F0"/>
    <w:rsid w:val="00DD23A5"/>
    <w:rsid w:val="00DD3F41"/>
    <w:rsid w:val="00DD6612"/>
    <w:rsid w:val="00DE0C77"/>
    <w:rsid w:val="00DF099D"/>
    <w:rsid w:val="00DF19D2"/>
    <w:rsid w:val="00DF46FF"/>
    <w:rsid w:val="00E02075"/>
    <w:rsid w:val="00E02F2E"/>
    <w:rsid w:val="00E0332C"/>
    <w:rsid w:val="00E071E5"/>
    <w:rsid w:val="00E103CF"/>
    <w:rsid w:val="00E202E8"/>
    <w:rsid w:val="00E26769"/>
    <w:rsid w:val="00E31631"/>
    <w:rsid w:val="00E332CF"/>
    <w:rsid w:val="00E34AF5"/>
    <w:rsid w:val="00E35CCD"/>
    <w:rsid w:val="00E46C1D"/>
    <w:rsid w:val="00E53BDC"/>
    <w:rsid w:val="00E6098B"/>
    <w:rsid w:val="00E60EE0"/>
    <w:rsid w:val="00E638CB"/>
    <w:rsid w:val="00E63A72"/>
    <w:rsid w:val="00E63E6F"/>
    <w:rsid w:val="00E6615C"/>
    <w:rsid w:val="00E763B3"/>
    <w:rsid w:val="00E76D4A"/>
    <w:rsid w:val="00E776A9"/>
    <w:rsid w:val="00E86F16"/>
    <w:rsid w:val="00E9080B"/>
    <w:rsid w:val="00E90B66"/>
    <w:rsid w:val="00E9183B"/>
    <w:rsid w:val="00E93102"/>
    <w:rsid w:val="00E93203"/>
    <w:rsid w:val="00E965E4"/>
    <w:rsid w:val="00E97E7E"/>
    <w:rsid w:val="00EA31F1"/>
    <w:rsid w:val="00EA32C6"/>
    <w:rsid w:val="00EA7ED9"/>
    <w:rsid w:val="00EB1AEF"/>
    <w:rsid w:val="00EB4BAA"/>
    <w:rsid w:val="00EB7231"/>
    <w:rsid w:val="00EC26F8"/>
    <w:rsid w:val="00ED063B"/>
    <w:rsid w:val="00ED28FE"/>
    <w:rsid w:val="00ED3BD1"/>
    <w:rsid w:val="00ED64D2"/>
    <w:rsid w:val="00EE1786"/>
    <w:rsid w:val="00EE1A92"/>
    <w:rsid w:val="00EE2A3B"/>
    <w:rsid w:val="00EE3CD0"/>
    <w:rsid w:val="00EE781B"/>
    <w:rsid w:val="00EF0433"/>
    <w:rsid w:val="00EF0795"/>
    <w:rsid w:val="00EF26A3"/>
    <w:rsid w:val="00EF5D0E"/>
    <w:rsid w:val="00F02A81"/>
    <w:rsid w:val="00F05FEA"/>
    <w:rsid w:val="00F07C64"/>
    <w:rsid w:val="00F12BF1"/>
    <w:rsid w:val="00F134C7"/>
    <w:rsid w:val="00F148FB"/>
    <w:rsid w:val="00F168E2"/>
    <w:rsid w:val="00F24ADB"/>
    <w:rsid w:val="00F35D3E"/>
    <w:rsid w:val="00F3795C"/>
    <w:rsid w:val="00F44D17"/>
    <w:rsid w:val="00F4516C"/>
    <w:rsid w:val="00F453BF"/>
    <w:rsid w:val="00F50FEA"/>
    <w:rsid w:val="00F57156"/>
    <w:rsid w:val="00F62780"/>
    <w:rsid w:val="00F64252"/>
    <w:rsid w:val="00F645B8"/>
    <w:rsid w:val="00F66DF3"/>
    <w:rsid w:val="00F83C26"/>
    <w:rsid w:val="00F84FF4"/>
    <w:rsid w:val="00F91DC5"/>
    <w:rsid w:val="00F93710"/>
    <w:rsid w:val="00F97B3A"/>
    <w:rsid w:val="00FA4F8E"/>
    <w:rsid w:val="00FA68C7"/>
    <w:rsid w:val="00FA7884"/>
    <w:rsid w:val="00FC01E9"/>
    <w:rsid w:val="00FC5396"/>
    <w:rsid w:val="00FC6D60"/>
    <w:rsid w:val="00FC75F5"/>
    <w:rsid w:val="00FD25F8"/>
    <w:rsid w:val="00FD3603"/>
    <w:rsid w:val="00FE2248"/>
    <w:rsid w:val="00FE25F5"/>
    <w:rsid w:val="00FE34A6"/>
    <w:rsid w:val="00FE4537"/>
    <w:rsid w:val="00FE4D22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64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64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FA66E-C125-405B-8409-57AB8AD6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678</Words>
  <Characters>4072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4741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112</cp:revision>
  <cp:lastPrinted>2016-08-01T12:14:00Z</cp:lastPrinted>
  <dcterms:created xsi:type="dcterms:W3CDTF">2016-09-12T08:17:00Z</dcterms:created>
  <dcterms:modified xsi:type="dcterms:W3CDTF">2017-05-10T07:13:00Z</dcterms:modified>
</cp:coreProperties>
</file>