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F645B8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F645B8">
        <w:rPr>
          <w:rFonts w:ascii="Ubuntu" w:eastAsiaTheme="minorHAnsi" w:hAnsi="Ubuntu"/>
          <w:sz w:val="22"/>
          <w:szCs w:val="22"/>
          <w:lang w:eastAsia="en-US"/>
        </w:rPr>
        <w:t>Lista r</w:t>
      </w:r>
      <w:r w:rsidR="00D13F8C">
        <w:rPr>
          <w:rFonts w:ascii="Ubuntu" w:eastAsiaTheme="minorHAnsi" w:hAnsi="Ubuntu"/>
          <w:sz w:val="22"/>
          <w:szCs w:val="22"/>
          <w:lang w:eastAsia="en-US"/>
        </w:rPr>
        <w:t>ezerwowa</w:t>
      </w:r>
      <w:r w:rsidRPr="00F645B8">
        <w:rPr>
          <w:rFonts w:ascii="Ubuntu" w:eastAsiaTheme="minorHAnsi" w:hAnsi="Ubuntu"/>
          <w:sz w:val="22"/>
          <w:szCs w:val="22"/>
          <w:lang w:eastAsia="en-US"/>
        </w:rPr>
        <w:t xml:space="preserve"> na szkolenie (nabór nr 1) dla studentów SUM 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F645B8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F645B8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F645B8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0C7A1B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F645B8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7"/>
        <w:gridCol w:w="2549"/>
        <w:gridCol w:w="2226"/>
      </w:tblGrid>
      <w:tr w:rsidR="00101A17" w:rsidRPr="000C7A1B" w:rsidTr="00B34E09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101A17" w:rsidRPr="00E73F88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bookmarkStart w:id="0" w:name="_GoBack" w:colFirst="0" w:colLast="3"/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463</w:t>
            </w:r>
          </w:p>
        </w:tc>
        <w:tc>
          <w:tcPr>
            <w:tcW w:w="2226" w:type="dxa"/>
          </w:tcPr>
          <w:p w:rsidR="0067325A" w:rsidRPr="00E73F88" w:rsidRDefault="0067325A" w:rsidP="00513F1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67055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66960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66987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447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68488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64717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60181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55969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69144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68485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67030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71093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60792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64257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66906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67201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55580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96610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67215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67248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67066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67051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67173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69116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67021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67199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69243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63013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67062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69093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59642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367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67005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62428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62174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59724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59730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59170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55867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59094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59092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62688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68517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55878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344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59623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55932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320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59582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59593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306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bookmarkEnd w:id="0"/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0640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1FAC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325A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2CE1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2548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09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A56"/>
    <w:rsid w:val="00974BA9"/>
    <w:rsid w:val="00976138"/>
    <w:rsid w:val="00981D19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E433E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3F8C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3F88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7A24-B7E0-4A99-AF38-E8167E5E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2707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</cp:revision>
  <cp:lastPrinted>2016-08-01T12:14:00Z</cp:lastPrinted>
  <dcterms:created xsi:type="dcterms:W3CDTF">2017-05-10T07:07:00Z</dcterms:created>
  <dcterms:modified xsi:type="dcterms:W3CDTF">2017-05-10T07:11:00Z</dcterms:modified>
</cp:coreProperties>
</file>