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CE7F06">
        <w:rPr>
          <w:rStyle w:val="Pogrubienie"/>
          <w:rFonts w:ascii="Ubuntu" w:hAnsi="Ubuntu" w:cs="Times New Roman"/>
        </w:rPr>
        <w:t>2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</w:t>
      </w:r>
      <w:r w:rsidR="00711D1B">
        <w:rPr>
          <w:rFonts w:ascii="Ubuntu" w:hAnsi="Ubuntu" w:cs="Times New Roman"/>
        </w:rPr>
        <w:t>ankingowa</w:t>
      </w:r>
      <w:r w:rsidRPr="000C7A1B">
        <w:rPr>
          <w:rFonts w:ascii="Ubuntu" w:hAnsi="Ubuntu" w:cs="Times New Roman"/>
        </w:rPr>
        <w:t xml:space="preserve"> </w:t>
      </w:r>
      <w:r w:rsidR="00FC654B">
        <w:rPr>
          <w:rFonts w:ascii="Ubuntu" w:hAnsi="Ubuntu" w:cs="Times New Roman"/>
        </w:rPr>
        <w:t>n</w:t>
      </w:r>
      <w:r w:rsidRPr="000C7A1B">
        <w:rPr>
          <w:rFonts w:ascii="Ubuntu" w:hAnsi="Ubuntu" w:cs="Times New Roman"/>
        </w:rPr>
        <w:t xml:space="preserve">a szkolenie (nabór nr </w:t>
      </w:r>
      <w:r w:rsidR="00451C64">
        <w:rPr>
          <w:rFonts w:ascii="Ubuntu" w:hAnsi="Ubuntu" w:cs="Times New Roman"/>
        </w:rPr>
        <w:t>2</w:t>
      </w:r>
      <w:r w:rsidR="00C96A6A">
        <w:rPr>
          <w:rFonts w:ascii="Ubuntu" w:hAnsi="Ubuntu" w:cs="Times New Roman"/>
        </w:rPr>
        <w:t>4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394"/>
        <w:gridCol w:w="2376"/>
      </w:tblGrid>
      <w:tr w:rsidR="00D51642" w:rsidRPr="000C7A1B" w:rsidTr="004B2E1C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D51642" w:rsidRPr="0015230C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D51642" w:rsidRPr="0015230C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394" w:type="dxa"/>
            <w:shd w:val="clear" w:color="000000" w:fill="D9D9D9"/>
            <w:noWrap/>
            <w:vAlign w:val="center"/>
            <w:hideMark/>
          </w:tcPr>
          <w:p w:rsidR="00D51642" w:rsidRPr="0015230C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376" w:type="dxa"/>
            <w:shd w:val="clear" w:color="000000" w:fill="D9D9D9"/>
            <w:vAlign w:val="center"/>
          </w:tcPr>
          <w:p w:rsidR="00D51642" w:rsidRPr="0015230C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5230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  <w:proofErr w:type="spellEnd"/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64689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467</w:t>
            </w:r>
          </w:p>
        </w:tc>
        <w:tc>
          <w:tcPr>
            <w:tcW w:w="2376" w:type="dxa"/>
          </w:tcPr>
          <w:p w:rsidR="00ED0CC8" w:rsidRPr="00107FA2" w:rsidRDefault="00ED0CC8" w:rsidP="002C039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64643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467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64573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64564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64592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64509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64584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62609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64557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64846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450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ED0CC8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D0CC8" w:rsidRPr="00107FA2" w:rsidRDefault="00ED0CC8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63093</w:t>
            </w:r>
          </w:p>
        </w:tc>
        <w:tc>
          <w:tcPr>
            <w:tcW w:w="2394" w:type="dxa"/>
            <w:shd w:val="clear" w:color="auto" w:fill="auto"/>
            <w:noWrap/>
          </w:tcPr>
          <w:p w:rsidR="00ED0CC8" w:rsidRPr="00107FA2" w:rsidRDefault="00ED0CC8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446</w:t>
            </w:r>
          </w:p>
        </w:tc>
        <w:tc>
          <w:tcPr>
            <w:tcW w:w="2376" w:type="dxa"/>
          </w:tcPr>
          <w:p w:rsidR="00ED0CC8" w:rsidRPr="00107FA2" w:rsidRDefault="00ED0CC8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64861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442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65071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442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62382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441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56000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64578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70943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64533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64680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61442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64574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433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62697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421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64555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64982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64598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64517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64585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64583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64604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64490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417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65081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414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64913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408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64797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408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013B3A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13B3A" w:rsidRPr="00107FA2" w:rsidRDefault="00013B3A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65242</w:t>
            </w:r>
          </w:p>
        </w:tc>
        <w:tc>
          <w:tcPr>
            <w:tcW w:w="2394" w:type="dxa"/>
            <w:shd w:val="clear" w:color="auto" w:fill="auto"/>
            <w:noWrap/>
          </w:tcPr>
          <w:p w:rsidR="00013B3A" w:rsidRPr="00107FA2" w:rsidRDefault="00013B3A" w:rsidP="005C2611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406</w:t>
            </w:r>
          </w:p>
        </w:tc>
        <w:tc>
          <w:tcPr>
            <w:tcW w:w="2376" w:type="dxa"/>
          </w:tcPr>
          <w:p w:rsidR="00013B3A" w:rsidRPr="00107FA2" w:rsidRDefault="00013B3A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64638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64523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64522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64614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64582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64530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64536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64683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64496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64513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64613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64649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64987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64964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  <w:bookmarkStart w:id="0" w:name="_GoBack"/>
        <w:bookmarkEnd w:id="0"/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64545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65965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400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64425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394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64899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393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64970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64921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64966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392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65916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389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55930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388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62469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383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64636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383</w:t>
            </w:r>
          </w:p>
        </w:tc>
        <w:tc>
          <w:tcPr>
            <w:tcW w:w="2376" w:type="dxa"/>
          </w:tcPr>
          <w:p w:rsidR="00B11786" w:rsidRPr="00107FA2" w:rsidRDefault="00B11786" w:rsidP="004A3EC0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B11786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B11786" w:rsidRPr="00107FA2" w:rsidRDefault="00B11786" w:rsidP="00B41B7B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B11786" w:rsidRPr="00107FA2" w:rsidRDefault="002E67A4" w:rsidP="002E67A4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65278</w:t>
            </w:r>
          </w:p>
        </w:tc>
        <w:tc>
          <w:tcPr>
            <w:tcW w:w="2394" w:type="dxa"/>
            <w:shd w:val="clear" w:color="auto" w:fill="auto"/>
            <w:noWrap/>
          </w:tcPr>
          <w:p w:rsidR="00B11786" w:rsidRPr="00107FA2" w:rsidRDefault="002E67A4" w:rsidP="0098031F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393</w:t>
            </w:r>
          </w:p>
        </w:tc>
        <w:tc>
          <w:tcPr>
            <w:tcW w:w="2376" w:type="dxa"/>
          </w:tcPr>
          <w:p w:rsidR="00B11786" w:rsidRPr="00107FA2" w:rsidRDefault="002E67A4" w:rsidP="006C5D87">
            <w:pPr>
              <w:rPr>
                <w:rFonts w:ascii="Ubuntu" w:hAnsi="Ubuntu"/>
              </w:rPr>
            </w:pPr>
            <w:r w:rsidRPr="00107FA2">
              <w:rPr>
                <w:rFonts w:ascii="Ubuntu" w:hAnsi="Ubuntu"/>
              </w:rPr>
              <w:t>zakwalifikowany/ a</w:t>
            </w:r>
          </w:p>
        </w:tc>
      </w:tr>
      <w:tr w:rsidR="002232E4" w:rsidRPr="00145647" w:rsidTr="004B2E1C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232E4" w:rsidRPr="00107FA2" w:rsidRDefault="002232E4" w:rsidP="00B41B7B">
            <w:pPr>
              <w:rPr>
                <w:rFonts w:ascii="Ubuntu" w:hAnsi="Ubunt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2232E4" w:rsidRPr="008500DE" w:rsidRDefault="002232E4" w:rsidP="002262C8">
            <w:r w:rsidRPr="008500DE">
              <w:t>65309</w:t>
            </w:r>
          </w:p>
        </w:tc>
        <w:tc>
          <w:tcPr>
            <w:tcW w:w="2394" w:type="dxa"/>
            <w:shd w:val="clear" w:color="auto" w:fill="auto"/>
            <w:noWrap/>
          </w:tcPr>
          <w:p w:rsidR="002232E4" w:rsidRPr="008500DE" w:rsidRDefault="002232E4" w:rsidP="002262C8">
            <w:r w:rsidRPr="008500DE">
              <w:t>0</w:t>
            </w:r>
          </w:p>
        </w:tc>
        <w:tc>
          <w:tcPr>
            <w:tcW w:w="2376" w:type="dxa"/>
          </w:tcPr>
          <w:p w:rsidR="002232E4" w:rsidRPr="008500DE" w:rsidRDefault="002232E4" w:rsidP="002232E4">
            <w:r>
              <w:t xml:space="preserve">Niezakwalifikowany /a 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3B3A"/>
    <w:rsid w:val="00016099"/>
    <w:rsid w:val="00020204"/>
    <w:rsid w:val="0002147E"/>
    <w:rsid w:val="00021D8C"/>
    <w:rsid w:val="00023806"/>
    <w:rsid w:val="00025750"/>
    <w:rsid w:val="00030844"/>
    <w:rsid w:val="00032112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07FA2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230C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2E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7A4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1C64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2E1C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441E0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580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1D1B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12C7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569E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1786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437A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96A6A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E7F06"/>
    <w:rsid w:val="00CF067A"/>
    <w:rsid w:val="00CF58C3"/>
    <w:rsid w:val="00D00ECB"/>
    <w:rsid w:val="00D01257"/>
    <w:rsid w:val="00D02E1D"/>
    <w:rsid w:val="00D031EF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827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0CC8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54B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E71D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29F5-3E59-4DE6-BE58-1FD0B9EA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2362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7</cp:revision>
  <cp:lastPrinted>2016-08-01T12:14:00Z</cp:lastPrinted>
  <dcterms:created xsi:type="dcterms:W3CDTF">2017-09-20T13:13:00Z</dcterms:created>
  <dcterms:modified xsi:type="dcterms:W3CDTF">2017-09-20T13:22:00Z</dcterms:modified>
</cp:coreProperties>
</file>