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0C7A1B">
        <w:rPr>
          <w:rStyle w:val="Pogrubienie"/>
          <w:rFonts w:ascii="Ubuntu" w:hAnsi="Ubuntu" w:cs="Times New Roman"/>
        </w:rPr>
        <w:t xml:space="preserve">Wynik rekrutacji </w:t>
      </w:r>
      <w:r w:rsidR="0051205D">
        <w:rPr>
          <w:rStyle w:val="Pogrubienie"/>
          <w:rFonts w:ascii="Ubuntu" w:hAnsi="Ubuntu" w:cs="Times New Roman"/>
        </w:rPr>
        <w:t>1</w:t>
      </w:r>
    </w:p>
    <w:p w:rsidR="00600E19" w:rsidRPr="000C7A1B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9527BA" w:rsidRPr="000C7A1B" w:rsidRDefault="009527BA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0C7A1B">
        <w:rPr>
          <w:rFonts w:ascii="Ubuntu" w:hAnsi="Ubuntu" w:cs="Times New Roman"/>
        </w:rPr>
        <w:t>Lista r</w:t>
      </w:r>
      <w:r w:rsidR="0051205D">
        <w:rPr>
          <w:rFonts w:ascii="Ubuntu" w:hAnsi="Ubuntu" w:cs="Times New Roman"/>
        </w:rPr>
        <w:t>ezerwowa</w:t>
      </w:r>
      <w:r w:rsidRPr="000C7A1B">
        <w:rPr>
          <w:rFonts w:ascii="Ubuntu" w:hAnsi="Ubuntu" w:cs="Times New Roman"/>
        </w:rPr>
        <w:t xml:space="preserve"> na szkolenie (nabór nr </w:t>
      </w:r>
      <w:r w:rsidR="00715586">
        <w:rPr>
          <w:rFonts w:ascii="Ubuntu" w:hAnsi="Ubuntu" w:cs="Times New Roman"/>
        </w:rPr>
        <w:t>2</w:t>
      </w:r>
      <w:r w:rsidR="009D2808">
        <w:rPr>
          <w:rFonts w:ascii="Ubuntu" w:hAnsi="Ubuntu" w:cs="Times New Roman"/>
        </w:rPr>
        <w:t>4</w:t>
      </w:r>
      <w:r w:rsidRPr="000C7A1B">
        <w:rPr>
          <w:rFonts w:ascii="Ubuntu" w:hAnsi="Ubuntu" w:cs="Times New Roman"/>
        </w:rPr>
        <w:t xml:space="preserve">) dla studentów SUM „Podstawowe zabiegi resuscytacyjne – Basic Life </w:t>
      </w:r>
      <w:proofErr w:type="spellStart"/>
      <w:r w:rsidRPr="000C7A1B">
        <w:rPr>
          <w:rFonts w:ascii="Ubuntu" w:hAnsi="Ubuntu" w:cs="Times New Roman"/>
        </w:rPr>
        <w:t>Support</w:t>
      </w:r>
      <w:proofErr w:type="spellEnd"/>
      <w:r w:rsidRPr="000C7A1B">
        <w:rPr>
          <w:rFonts w:ascii="Ubuntu" w:hAnsi="Ubuntu" w:cs="Times New Roman"/>
        </w:rPr>
        <w:t xml:space="preserve"> (BLS)” w ramach projektu ”Centrum Symulacji Medycznej Śląskiego Uniwersytetu Medycznego w Katowicach – odpowiedzią na potrzeby współczesnej edukacji medycznej.</w:t>
      </w:r>
    </w:p>
    <w:tbl>
      <w:tblPr>
        <w:tblW w:w="61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410"/>
        <w:gridCol w:w="2552"/>
      </w:tblGrid>
      <w:tr w:rsidR="005B5406" w:rsidRPr="000C7A1B" w:rsidTr="00880070">
        <w:trPr>
          <w:trHeight w:val="1244"/>
        </w:trPr>
        <w:tc>
          <w:tcPr>
            <w:tcW w:w="1149" w:type="dxa"/>
            <w:shd w:val="clear" w:color="000000" w:fill="D9D9D9"/>
            <w:vAlign w:val="center"/>
            <w:hideMark/>
          </w:tcPr>
          <w:p w:rsidR="005B5406" w:rsidRPr="000E0D53" w:rsidRDefault="00715586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Lp</w:t>
            </w:r>
            <w:proofErr w:type="spellEnd"/>
          </w:p>
        </w:tc>
        <w:tc>
          <w:tcPr>
            <w:tcW w:w="2410" w:type="dxa"/>
            <w:shd w:val="clear" w:color="000000" w:fill="D9D9D9"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Nr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albumu</w:t>
            </w:r>
            <w:proofErr w:type="spellEnd"/>
          </w:p>
        </w:tc>
        <w:tc>
          <w:tcPr>
            <w:tcW w:w="2552" w:type="dxa"/>
            <w:shd w:val="clear" w:color="000000" w:fill="D9D9D9"/>
            <w:noWrap/>
            <w:vAlign w:val="center"/>
            <w:hideMark/>
          </w:tcPr>
          <w:p w:rsidR="005B5406" w:rsidRPr="000E0D53" w:rsidRDefault="005B5406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0D5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</w:tr>
      <w:tr w:rsidR="00A7739B" w:rsidRPr="00145647" w:rsidTr="00207904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A7739B" w:rsidRPr="000E0D53" w:rsidRDefault="00A7739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A7739B" w:rsidRPr="00817B88" w:rsidRDefault="00A7739B" w:rsidP="000C3167">
            <w:r w:rsidRPr="00817B88">
              <w:t>65278</w:t>
            </w:r>
          </w:p>
        </w:tc>
        <w:tc>
          <w:tcPr>
            <w:tcW w:w="2552" w:type="dxa"/>
            <w:shd w:val="clear" w:color="auto" w:fill="auto"/>
            <w:noWrap/>
          </w:tcPr>
          <w:p w:rsidR="00A7739B" w:rsidRDefault="00A7739B" w:rsidP="000C3167">
            <w:r w:rsidRPr="00817B88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64657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66607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65020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  <w:bookmarkStart w:id="0" w:name="_GoBack"/>
        <w:bookmarkEnd w:id="0"/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62571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64600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64800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65280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64886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65042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65045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64870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383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62575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375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64855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375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64936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375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62583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371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62519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369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58503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367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64575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367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65055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367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65005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367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65093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358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64679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350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64934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350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64567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350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65414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350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67571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341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64847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336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64962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329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64771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329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65024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321</w:t>
            </w:r>
          </w:p>
        </w:tc>
      </w:tr>
      <w:tr w:rsidR="000D0F4B" w:rsidRPr="00145647" w:rsidTr="00841E8E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0D0F4B" w:rsidRPr="000E0D53" w:rsidRDefault="000D0F4B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</w:tcPr>
          <w:p w:rsidR="000D0F4B" w:rsidRPr="0058613D" w:rsidRDefault="000D0F4B" w:rsidP="004E6319">
            <w:r w:rsidRPr="0058613D">
              <w:t>58158</w:t>
            </w:r>
          </w:p>
        </w:tc>
        <w:tc>
          <w:tcPr>
            <w:tcW w:w="2552" w:type="dxa"/>
            <w:shd w:val="clear" w:color="auto" w:fill="auto"/>
            <w:noWrap/>
          </w:tcPr>
          <w:p w:rsidR="000D0F4B" w:rsidRDefault="000D0F4B" w:rsidP="004E6319">
            <w:r w:rsidRPr="0058613D">
              <w:t>313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lastRenderedPageBreak/>
              <w:t>33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705AB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65416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705AB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311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E879F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64452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354DEB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307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E879F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64904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354DEB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306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E879F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64981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354DEB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300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416C65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E879F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65021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354DEB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280</w:t>
            </w:r>
          </w:p>
        </w:tc>
      </w:tr>
      <w:tr w:rsidR="00D05F8D" w:rsidRPr="00145647" w:rsidTr="00D017C8">
        <w:trPr>
          <w:trHeight w:val="300"/>
        </w:trPr>
        <w:tc>
          <w:tcPr>
            <w:tcW w:w="1149" w:type="dxa"/>
            <w:shd w:val="clear" w:color="auto" w:fill="auto"/>
            <w:noWrap/>
          </w:tcPr>
          <w:p w:rsidR="00D05F8D" w:rsidRPr="000E0D53" w:rsidRDefault="00D05F8D" w:rsidP="00F4516C">
            <w:pPr>
              <w:jc w:val="center"/>
              <w:rPr>
                <w:rFonts w:ascii="Ubuntu" w:hAnsi="Ubuntu"/>
              </w:rPr>
            </w:pPr>
            <w:r>
              <w:rPr>
                <w:rFonts w:ascii="Ubuntu" w:hAnsi="Ubuntu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05F8D" w:rsidRPr="000E0D53" w:rsidRDefault="00D05F8D" w:rsidP="00E879F6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62328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05F8D" w:rsidRPr="000E0D53" w:rsidRDefault="00D05F8D" w:rsidP="00354DEB">
            <w:pPr>
              <w:jc w:val="center"/>
              <w:rPr>
                <w:rFonts w:ascii="Ubuntu" w:hAnsi="Ubuntu"/>
              </w:rPr>
            </w:pPr>
            <w:r w:rsidRPr="000E0D53">
              <w:rPr>
                <w:rFonts w:ascii="Ubuntu" w:hAnsi="Ubuntu"/>
              </w:rPr>
              <w:t>270</w:t>
            </w:r>
          </w:p>
        </w:tc>
      </w:tr>
    </w:tbl>
    <w:p w:rsidR="00E9183B" w:rsidRPr="000C7A1B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0C7A1B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1D0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0F4B"/>
    <w:rsid w:val="000D2A1B"/>
    <w:rsid w:val="000D513C"/>
    <w:rsid w:val="000D5A08"/>
    <w:rsid w:val="000D5FE9"/>
    <w:rsid w:val="000D7E7C"/>
    <w:rsid w:val="000E0D53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260A"/>
    <w:rsid w:val="0036376E"/>
    <w:rsid w:val="00365E19"/>
    <w:rsid w:val="00365EF3"/>
    <w:rsid w:val="00367C87"/>
    <w:rsid w:val="003700AC"/>
    <w:rsid w:val="003841DB"/>
    <w:rsid w:val="00384BB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15DF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4F77B2"/>
    <w:rsid w:val="005029B0"/>
    <w:rsid w:val="00502D6A"/>
    <w:rsid w:val="0050421B"/>
    <w:rsid w:val="005072D0"/>
    <w:rsid w:val="0051205D"/>
    <w:rsid w:val="00513689"/>
    <w:rsid w:val="005136D0"/>
    <w:rsid w:val="0051414D"/>
    <w:rsid w:val="00516000"/>
    <w:rsid w:val="005309ED"/>
    <w:rsid w:val="00533065"/>
    <w:rsid w:val="00543284"/>
    <w:rsid w:val="005433C3"/>
    <w:rsid w:val="00543C4E"/>
    <w:rsid w:val="00561D3D"/>
    <w:rsid w:val="00564891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15586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437F"/>
    <w:rsid w:val="007C65FD"/>
    <w:rsid w:val="007C7C6F"/>
    <w:rsid w:val="007C7FF8"/>
    <w:rsid w:val="007D463B"/>
    <w:rsid w:val="007D6D1C"/>
    <w:rsid w:val="007E44DF"/>
    <w:rsid w:val="007E61ED"/>
    <w:rsid w:val="007F0965"/>
    <w:rsid w:val="007F0F3B"/>
    <w:rsid w:val="007F16CA"/>
    <w:rsid w:val="007F250D"/>
    <w:rsid w:val="007F37FB"/>
    <w:rsid w:val="007F3C3C"/>
    <w:rsid w:val="007F5BDA"/>
    <w:rsid w:val="007F786D"/>
    <w:rsid w:val="00801D94"/>
    <w:rsid w:val="008056F2"/>
    <w:rsid w:val="00806A99"/>
    <w:rsid w:val="008074AD"/>
    <w:rsid w:val="008105DF"/>
    <w:rsid w:val="0081343B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7739B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6BBF"/>
    <w:rsid w:val="00BB2FA6"/>
    <w:rsid w:val="00BB5754"/>
    <w:rsid w:val="00BC49CF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17C8"/>
    <w:rsid w:val="00D02E1D"/>
    <w:rsid w:val="00D033D0"/>
    <w:rsid w:val="00D03C84"/>
    <w:rsid w:val="00D05A30"/>
    <w:rsid w:val="00D05F8D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8D8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4DB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79B7-A9FF-41F1-BBFE-247DD4098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860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</cp:revision>
  <cp:lastPrinted>2016-08-01T12:14:00Z</cp:lastPrinted>
  <dcterms:created xsi:type="dcterms:W3CDTF">2017-09-21T12:38:00Z</dcterms:created>
  <dcterms:modified xsi:type="dcterms:W3CDTF">2017-09-21T12:46:00Z</dcterms:modified>
</cp:coreProperties>
</file>