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  <w:r w:rsidR="00DF7240">
        <w:rPr>
          <w:rStyle w:val="Pogrubienie"/>
          <w:rFonts w:ascii="Ubuntu" w:hAnsi="Ubuntu" w:cs="Times New Roman"/>
        </w:rPr>
        <w:t xml:space="preserve"> 1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</w:t>
      </w:r>
      <w:r w:rsidR="002262FC">
        <w:rPr>
          <w:rFonts w:ascii="Ubuntu" w:hAnsi="Ubuntu" w:cs="Times New Roman"/>
        </w:rPr>
        <w:t>r</w:t>
      </w:r>
      <w:r w:rsidR="00711D1B">
        <w:rPr>
          <w:rFonts w:ascii="Ubuntu" w:hAnsi="Ubuntu" w:cs="Times New Roman"/>
        </w:rPr>
        <w:t>ankingowa</w:t>
      </w:r>
      <w:r w:rsidRPr="000C7A1B">
        <w:rPr>
          <w:rFonts w:ascii="Ubuntu" w:hAnsi="Ubuntu" w:cs="Times New Roman"/>
        </w:rPr>
        <w:t xml:space="preserve"> </w:t>
      </w:r>
      <w:r w:rsidR="00FC654B">
        <w:rPr>
          <w:rFonts w:ascii="Ubuntu" w:hAnsi="Ubuntu" w:cs="Times New Roman"/>
        </w:rPr>
        <w:t>n</w:t>
      </w:r>
      <w:r w:rsidRPr="000C7A1B">
        <w:rPr>
          <w:rFonts w:ascii="Ubuntu" w:hAnsi="Ubuntu" w:cs="Times New Roman"/>
        </w:rPr>
        <w:t xml:space="preserve">a szkolenie (nabór nr </w:t>
      </w:r>
      <w:r w:rsidR="00451C64">
        <w:rPr>
          <w:rFonts w:ascii="Ubuntu" w:hAnsi="Ubuntu" w:cs="Times New Roman"/>
        </w:rPr>
        <w:t>2</w:t>
      </w:r>
      <w:r w:rsidR="009921F1">
        <w:rPr>
          <w:rFonts w:ascii="Ubuntu" w:hAnsi="Ubuntu" w:cs="Times New Roman"/>
        </w:rPr>
        <w:t>5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2C4162" w:rsidRPr="000C7A1B" w:rsidRDefault="002C4162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373"/>
        <w:gridCol w:w="2357"/>
        <w:gridCol w:w="2467"/>
      </w:tblGrid>
      <w:tr w:rsidR="00D51642" w:rsidRPr="000C7A1B" w:rsidTr="002527AB">
        <w:trPr>
          <w:trHeight w:val="1244"/>
        </w:trPr>
        <w:tc>
          <w:tcPr>
            <w:tcW w:w="1132" w:type="dxa"/>
            <w:shd w:val="clear" w:color="000000" w:fill="D9D9D9"/>
            <w:vAlign w:val="center"/>
            <w:hideMark/>
          </w:tcPr>
          <w:p w:rsidR="00D51642" w:rsidRPr="0015230C" w:rsidRDefault="00D51642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373" w:type="dxa"/>
            <w:shd w:val="clear" w:color="000000" w:fill="D9D9D9"/>
            <w:vAlign w:val="center"/>
            <w:hideMark/>
          </w:tcPr>
          <w:p w:rsidR="00D51642" w:rsidRPr="0015230C" w:rsidRDefault="00D51642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357" w:type="dxa"/>
            <w:shd w:val="clear" w:color="000000" w:fill="D9D9D9"/>
            <w:noWrap/>
            <w:vAlign w:val="center"/>
            <w:hideMark/>
          </w:tcPr>
          <w:p w:rsidR="00D51642" w:rsidRPr="0015230C" w:rsidRDefault="00D51642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467" w:type="dxa"/>
            <w:shd w:val="clear" w:color="000000" w:fill="D9D9D9"/>
            <w:vAlign w:val="center"/>
          </w:tcPr>
          <w:p w:rsidR="00D51642" w:rsidRPr="0015230C" w:rsidRDefault="00ED15CD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</w:t>
            </w:r>
            <w:proofErr w:type="spellEnd"/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1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57446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414</w:t>
            </w:r>
          </w:p>
        </w:tc>
        <w:tc>
          <w:tcPr>
            <w:tcW w:w="2467" w:type="dxa"/>
          </w:tcPr>
          <w:p w:rsidR="00A60871" w:rsidRPr="003E271E" w:rsidRDefault="00A60871" w:rsidP="002C0397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2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64800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A60871" w:rsidRPr="003E271E" w:rsidRDefault="00A60871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64600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A60871" w:rsidRPr="003E271E" w:rsidRDefault="00A60871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4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65020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A60871" w:rsidRPr="003E271E" w:rsidRDefault="00A60871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5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64886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A60871" w:rsidRPr="003E271E" w:rsidRDefault="00A60871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66607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A60871" w:rsidRPr="003E271E" w:rsidRDefault="00A60871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7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65042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A60871" w:rsidRPr="003E271E" w:rsidRDefault="00A60871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8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64657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A60871" w:rsidRPr="003E271E" w:rsidRDefault="00A60871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9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65280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A60871" w:rsidRPr="003E271E" w:rsidRDefault="00A60871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10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64870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A60871" w:rsidRPr="003E271E" w:rsidRDefault="00A60871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11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62575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375</w:t>
            </w:r>
          </w:p>
        </w:tc>
        <w:tc>
          <w:tcPr>
            <w:tcW w:w="2467" w:type="dxa"/>
          </w:tcPr>
          <w:p w:rsidR="00A60871" w:rsidRPr="003E271E" w:rsidRDefault="00A60871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12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64936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375</w:t>
            </w:r>
          </w:p>
        </w:tc>
        <w:tc>
          <w:tcPr>
            <w:tcW w:w="2467" w:type="dxa"/>
          </w:tcPr>
          <w:p w:rsidR="00A60871" w:rsidRPr="003E271E" w:rsidRDefault="00A60871" w:rsidP="006C5D87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13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64855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375</w:t>
            </w:r>
          </w:p>
        </w:tc>
        <w:tc>
          <w:tcPr>
            <w:tcW w:w="2467" w:type="dxa"/>
          </w:tcPr>
          <w:p w:rsidR="00A60871" w:rsidRPr="003E271E" w:rsidRDefault="00A60871" w:rsidP="006C5D87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14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62583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371</w:t>
            </w:r>
          </w:p>
        </w:tc>
        <w:tc>
          <w:tcPr>
            <w:tcW w:w="2467" w:type="dxa"/>
          </w:tcPr>
          <w:p w:rsidR="00A60871" w:rsidRPr="003E271E" w:rsidRDefault="00A60871" w:rsidP="006C5D87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15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62519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369</w:t>
            </w:r>
          </w:p>
        </w:tc>
        <w:tc>
          <w:tcPr>
            <w:tcW w:w="2467" w:type="dxa"/>
          </w:tcPr>
          <w:p w:rsidR="00A60871" w:rsidRPr="003E271E" w:rsidRDefault="00A60871" w:rsidP="006C5D87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16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64575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367</w:t>
            </w:r>
          </w:p>
        </w:tc>
        <w:tc>
          <w:tcPr>
            <w:tcW w:w="2467" w:type="dxa"/>
          </w:tcPr>
          <w:p w:rsidR="00A60871" w:rsidRPr="003E271E" w:rsidRDefault="00A60871" w:rsidP="006C5D87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17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65059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358</w:t>
            </w:r>
          </w:p>
        </w:tc>
        <w:tc>
          <w:tcPr>
            <w:tcW w:w="2467" w:type="dxa"/>
          </w:tcPr>
          <w:p w:rsidR="00A60871" w:rsidRPr="003E271E" w:rsidRDefault="00A60871" w:rsidP="006C5D87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18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64934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350</w:t>
            </w:r>
          </w:p>
        </w:tc>
        <w:tc>
          <w:tcPr>
            <w:tcW w:w="2467" w:type="dxa"/>
          </w:tcPr>
          <w:p w:rsidR="00A60871" w:rsidRPr="003E271E" w:rsidRDefault="00A60871" w:rsidP="006C5D87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19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64679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350</w:t>
            </w:r>
          </w:p>
        </w:tc>
        <w:tc>
          <w:tcPr>
            <w:tcW w:w="2467" w:type="dxa"/>
          </w:tcPr>
          <w:p w:rsidR="00A60871" w:rsidRPr="003E271E" w:rsidRDefault="00A60871" w:rsidP="006C5D87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  <w:tr w:rsidR="00A60871" w:rsidRPr="00145647" w:rsidTr="002527AB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A60871" w:rsidRPr="003E271E" w:rsidRDefault="00A60871" w:rsidP="00B41B7B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20</w:t>
            </w:r>
          </w:p>
        </w:tc>
        <w:tc>
          <w:tcPr>
            <w:tcW w:w="2373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65414</w:t>
            </w:r>
          </w:p>
        </w:tc>
        <w:tc>
          <w:tcPr>
            <w:tcW w:w="2357" w:type="dxa"/>
            <w:shd w:val="clear" w:color="auto" w:fill="auto"/>
            <w:noWrap/>
          </w:tcPr>
          <w:p w:rsidR="00A60871" w:rsidRPr="003E271E" w:rsidRDefault="00A60871" w:rsidP="00E76D96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350</w:t>
            </w:r>
          </w:p>
        </w:tc>
        <w:tc>
          <w:tcPr>
            <w:tcW w:w="2467" w:type="dxa"/>
          </w:tcPr>
          <w:p w:rsidR="00A60871" w:rsidRPr="003E271E" w:rsidRDefault="00A60871" w:rsidP="006C5D87">
            <w:pPr>
              <w:rPr>
                <w:rFonts w:ascii="Ubuntu" w:hAnsi="Ubuntu"/>
              </w:rPr>
            </w:pPr>
            <w:r w:rsidRPr="003E271E">
              <w:rPr>
                <w:rFonts w:ascii="Ubuntu" w:hAnsi="Ubuntu"/>
              </w:rPr>
              <w:t>zakwalifikowany/ a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06C64"/>
    <w:rsid w:val="00013B3A"/>
    <w:rsid w:val="00016099"/>
    <w:rsid w:val="00020204"/>
    <w:rsid w:val="0002147E"/>
    <w:rsid w:val="00021D8C"/>
    <w:rsid w:val="00023806"/>
    <w:rsid w:val="00025750"/>
    <w:rsid w:val="00030844"/>
    <w:rsid w:val="00032112"/>
    <w:rsid w:val="00032191"/>
    <w:rsid w:val="000356C3"/>
    <w:rsid w:val="00036303"/>
    <w:rsid w:val="00041284"/>
    <w:rsid w:val="00041651"/>
    <w:rsid w:val="00042198"/>
    <w:rsid w:val="00042D91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230C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2816"/>
    <w:rsid w:val="00206E47"/>
    <w:rsid w:val="002138A1"/>
    <w:rsid w:val="0021441E"/>
    <w:rsid w:val="00220BD6"/>
    <w:rsid w:val="002219A4"/>
    <w:rsid w:val="00223941"/>
    <w:rsid w:val="00223E57"/>
    <w:rsid w:val="002262FC"/>
    <w:rsid w:val="002336E0"/>
    <w:rsid w:val="00233C6B"/>
    <w:rsid w:val="00242D44"/>
    <w:rsid w:val="002431B6"/>
    <w:rsid w:val="00251F80"/>
    <w:rsid w:val="00252313"/>
    <w:rsid w:val="002527AB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776AC"/>
    <w:rsid w:val="00280672"/>
    <w:rsid w:val="00284FD0"/>
    <w:rsid w:val="002878B7"/>
    <w:rsid w:val="00287E22"/>
    <w:rsid w:val="00296FAF"/>
    <w:rsid w:val="002A4CB8"/>
    <w:rsid w:val="002C4162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4A1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271E"/>
    <w:rsid w:val="003E310E"/>
    <w:rsid w:val="003F0033"/>
    <w:rsid w:val="003F67FB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1C64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2E1C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441E0"/>
    <w:rsid w:val="00561D3D"/>
    <w:rsid w:val="00564891"/>
    <w:rsid w:val="0056775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B69FA"/>
    <w:rsid w:val="006C3F19"/>
    <w:rsid w:val="006D1986"/>
    <w:rsid w:val="006D1CAA"/>
    <w:rsid w:val="006D5118"/>
    <w:rsid w:val="006D580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07F42"/>
    <w:rsid w:val="00710072"/>
    <w:rsid w:val="00710CD9"/>
    <w:rsid w:val="00711D1B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12C7"/>
    <w:rsid w:val="008B6F25"/>
    <w:rsid w:val="008C07A5"/>
    <w:rsid w:val="008C4D54"/>
    <w:rsid w:val="008C68FF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1F7F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569E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21F1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60871"/>
    <w:rsid w:val="00A61A9A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437A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1797"/>
    <w:rsid w:val="00C82A61"/>
    <w:rsid w:val="00C9105F"/>
    <w:rsid w:val="00C9198F"/>
    <w:rsid w:val="00C93C72"/>
    <w:rsid w:val="00C95515"/>
    <w:rsid w:val="00C9635D"/>
    <w:rsid w:val="00C96A6A"/>
    <w:rsid w:val="00CA2061"/>
    <w:rsid w:val="00CA26CB"/>
    <w:rsid w:val="00CA69F3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1EF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9F5"/>
    <w:rsid w:val="00D26F06"/>
    <w:rsid w:val="00D27E76"/>
    <w:rsid w:val="00D3130C"/>
    <w:rsid w:val="00D31626"/>
    <w:rsid w:val="00D3451A"/>
    <w:rsid w:val="00D40B77"/>
    <w:rsid w:val="00D41075"/>
    <w:rsid w:val="00D4408B"/>
    <w:rsid w:val="00D44486"/>
    <w:rsid w:val="00D506C2"/>
    <w:rsid w:val="00D51642"/>
    <w:rsid w:val="00D636E5"/>
    <w:rsid w:val="00D63BC3"/>
    <w:rsid w:val="00D7030E"/>
    <w:rsid w:val="00D70F60"/>
    <w:rsid w:val="00D7439B"/>
    <w:rsid w:val="00D77AED"/>
    <w:rsid w:val="00D8202F"/>
    <w:rsid w:val="00D84C75"/>
    <w:rsid w:val="00D909D5"/>
    <w:rsid w:val="00D91350"/>
    <w:rsid w:val="00D91DA7"/>
    <w:rsid w:val="00D95E02"/>
    <w:rsid w:val="00D970EE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C4827"/>
    <w:rsid w:val="00DD01F0"/>
    <w:rsid w:val="00DD23A5"/>
    <w:rsid w:val="00DD3F41"/>
    <w:rsid w:val="00DD6612"/>
    <w:rsid w:val="00DE0C77"/>
    <w:rsid w:val="00DF099D"/>
    <w:rsid w:val="00DF19D2"/>
    <w:rsid w:val="00DF46FF"/>
    <w:rsid w:val="00DF7240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490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0CC8"/>
    <w:rsid w:val="00ED15CD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75ED9"/>
    <w:rsid w:val="00F83C26"/>
    <w:rsid w:val="00F84FF4"/>
    <w:rsid w:val="00F91DC5"/>
    <w:rsid w:val="00F93710"/>
    <w:rsid w:val="00F97B3A"/>
    <w:rsid w:val="00FA29BF"/>
    <w:rsid w:val="00FA4F8E"/>
    <w:rsid w:val="00FA68C7"/>
    <w:rsid w:val="00FA7884"/>
    <w:rsid w:val="00FC01E9"/>
    <w:rsid w:val="00FC5396"/>
    <w:rsid w:val="00FC654B"/>
    <w:rsid w:val="00FC6D60"/>
    <w:rsid w:val="00FC75F5"/>
    <w:rsid w:val="00FD25F8"/>
    <w:rsid w:val="00FD3603"/>
    <w:rsid w:val="00FE02E7"/>
    <w:rsid w:val="00FE2248"/>
    <w:rsid w:val="00FE25F5"/>
    <w:rsid w:val="00FE34A6"/>
    <w:rsid w:val="00FE4537"/>
    <w:rsid w:val="00FE4D22"/>
    <w:rsid w:val="00FE71D9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E6D1-250B-462F-A2F1-3CD3287C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1012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143</cp:revision>
  <cp:lastPrinted>2016-08-01T12:14:00Z</cp:lastPrinted>
  <dcterms:created xsi:type="dcterms:W3CDTF">2016-09-12T08:17:00Z</dcterms:created>
  <dcterms:modified xsi:type="dcterms:W3CDTF">2017-10-17T11:35:00Z</dcterms:modified>
</cp:coreProperties>
</file>