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DF7240">
        <w:rPr>
          <w:rStyle w:val="Pogrubienie"/>
          <w:rFonts w:ascii="Ubuntu" w:hAnsi="Ubuntu" w:cs="Times New Roman"/>
        </w:rPr>
        <w:t xml:space="preserve"> 1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</w:t>
      </w:r>
      <w:r w:rsidR="00711D1B">
        <w:rPr>
          <w:rFonts w:ascii="Ubuntu" w:hAnsi="Ubuntu" w:cs="Times New Roman"/>
        </w:rPr>
        <w:t>ankingowa</w:t>
      </w:r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C96A6A">
        <w:rPr>
          <w:rFonts w:ascii="Ubuntu" w:hAnsi="Ubuntu" w:cs="Times New Roman"/>
        </w:rPr>
        <w:t>4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383"/>
        <w:gridCol w:w="2367"/>
        <w:gridCol w:w="2441"/>
      </w:tblGrid>
      <w:tr w:rsidR="00D51642" w:rsidRPr="000C7A1B" w:rsidTr="004B2E1C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D51642" w:rsidRPr="0015230C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51642" w:rsidRPr="0015230C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394" w:type="dxa"/>
            <w:shd w:val="clear" w:color="000000" w:fill="D9D9D9"/>
            <w:noWrap/>
            <w:vAlign w:val="center"/>
            <w:hideMark/>
          </w:tcPr>
          <w:p w:rsidR="00D51642" w:rsidRPr="0015230C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376" w:type="dxa"/>
            <w:shd w:val="clear" w:color="000000" w:fill="D9D9D9"/>
            <w:vAlign w:val="center"/>
          </w:tcPr>
          <w:p w:rsidR="00D51642" w:rsidRPr="0015230C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64689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467</w:t>
            </w:r>
          </w:p>
        </w:tc>
        <w:tc>
          <w:tcPr>
            <w:tcW w:w="2376" w:type="dxa"/>
          </w:tcPr>
          <w:p w:rsidR="00ED0CC8" w:rsidRPr="00D44486" w:rsidRDefault="00ED0CC8" w:rsidP="002C039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64643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467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64573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64564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64592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64509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64584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62609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64557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64846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D44486" w:rsidRDefault="00ED0CC8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63093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D44486" w:rsidRDefault="00ED0CC8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446</w:t>
            </w:r>
          </w:p>
        </w:tc>
        <w:tc>
          <w:tcPr>
            <w:tcW w:w="2376" w:type="dxa"/>
          </w:tcPr>
          <w:p w:rsidR="00ED0CC8" w:rsidRPr="00D44486" w:rsidRDefault="00ED0CC8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64861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442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65071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442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62382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441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56000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64578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70943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64533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64680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61442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64574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62697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421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64555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64982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64598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64517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64585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64583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64604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64490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65081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414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64913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408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64797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408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65242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406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66011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64638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64523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64522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64614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64582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64530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64536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64683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64496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64513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64613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64649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64987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64964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64545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65965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64425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394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64899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393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64970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64921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5C2611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64966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65916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389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55930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388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62469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383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D44486" w:rsidRDefault="00013B3A" w:rsidP="00B41B7B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64636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D44486" w:rsidRDefault="00013B3A" w:rsidP="0098031F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383</w:t>
            </w:r>
          </w:p>
        </w:tc>
        <w:tc>
          <w:tcPr>
            <w:tcW w:w="2376" w:type="dxa"/>
          </w:tcPr>
          <w:p w:rsidR="00013B3A" w:rsidRPr="00D44486" w:rsidRDefault="00013B3A" w:rsidP="006C5D87">
            <w:pPr>
              <w:rPr>
                <w:rFonts w:ascii="Ubuntu" w:hAnsi="Ubuntu"/>
              </w:rPr>
            </w:pPr>
            <w:r w:rsidRPr="00D44486">
              <w:rPr>
                <w:rFonts w:ascii="Ubuntu" w:hAnsi="Ubuntu"/>
              </w:rPr>
              <w:t>zakwalifikowany/ a</w:t>
            </w:r>
          </w:p>
        </w:tc>
      </w:tr>
      <w:tr w:rsidR="00042D91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42D91" w:rsidRPr="00D44486" w:rsidRDefault="00042D91" w:rsidP="00B41B7B">
            <w:pPr>
              <w:rPr>
                <w:rFonts w:ascii="Ubuntu" w:hAnsi="Ubunt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42D91" w:rsidRPr="00D44486" w:rsidRDefault="00042D91" w:rsidP="0098031F">
            <w:pPr>
              <w:rPr>
                <w:rFonts w:ascii="Ubuntu" w:hAnsi="Ubuntu"/>
              </w:rPr>
            </w:pPr>
            <w:r w:rsidRPr="00042D91">
              <w:rPr>
                <w:rFonts w:ascii="Ubuntu" w:hAnsi="Ubuntu"/>
              </w:rPr>
              <w:t>65309</w:t>
            </w:r>
          </w:p>
        </w:tc>
        <w:tc>
          <w:tcPr>
            <w:tcW w:w="2394" w:type="dxa"/>
            <w:shd w:val="clear" w:color="auto" w:fill="auto"/>
            <w:noWrap/>
          </w:tcPr>
          <w:p w:rsidR="00042D91" w:rsidRPr="00D44486" w:rsidRDefault="00042D91" w:rsidP="0098031F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0</w:t>
            </w:r>
          </w:p>
        </w:tc>
        <w:tc>
          <w:tcPr>
            <w:tcW w:w="2376" w:type="dxa"/>
          </w:tcPr>
          <w:p w:rsidR="00042D91" w:rsidRPr="00D44486" w:rsidRDefault="00F75ED9" w:rsidP="006C5D87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Niezakwalifikowany/ 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3B3A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41284"/>
    <w:rsid w:val="00041651"/>
    <w:rsid w:val="00042198"/>
    <w:rsid w:val="00042D91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30C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2E1C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441E0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580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1D1B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12C7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569E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437A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96A6A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1EF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44486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827"/>
    <w:rsid w:val="00DD01F0"/>
    <w:rsid w:val="00DD23A5"/>
    <w:rsid w:val="00DD3F41"/>
    <w:rsid w:val="00DD6612"/>
    <w:rsid w:val="00DE0C77"/>
    <w:rsid w:val="00DF099D"/>
    <w:rsid w:val="00DF19D2"/>
    <w:rsid w:val="00DF46FF"/>
    <w:rsid w:val="00DF7240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0CC8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75ED9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4185-FD87-4268-A8F5-A99A33CB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2362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138</cp:revision>
  <cp:lastPrinted>2016-08-01T12:14:00Z</cp:lastPrinted>
  <dcterms:created xsi:type="dcterms:W3CDTF">2016-09-12T08:17:00Z</dcterms:created>
  <dcterms:modified xsi:type="dcterms:W3CDTF">2017-09-20T13:21:00Z</dcterms:modified>
</cp:coreProperties>
</file>