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A10399">
        <w:rPr>
          <w:rFonts w:ascii="Ubuntu" w:hAnsi="Ubuntu" w:cs="Times New Roman"/>
        </w:rPr>
        <w:t>3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394"/>
        <w:gridCol w:w="2376"/>
      </w:tblGrid>
      <w:tr w:rsidR="00D51642" w:rsidRPr="000C7A1B" w:rsidTr="004B2E1C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394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376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60287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490</w:t>
            </w:r>
          </w:p>
        </w:tc>
        <w:tc>
          <w:tcPr>
            <w:tcW w:w="2376" w:type="dxa"/>
          </w:tcPr>
          <w:p w:rsidR="000A2B07" w:rsidRPr="0015230C" w:rsidRDefault="000A2B07" w:rsidP="002C039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59621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477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59732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475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64211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461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59057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460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59646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458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62389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59427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59063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440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60811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440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59121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430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62266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429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59647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425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59150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410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59520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59645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64432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406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59652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405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59488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62510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62507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393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59518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60280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57322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59585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57323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59656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357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62673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356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59865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350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59564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342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59155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317</w:t>
            </w:r>
          </w:p>
        </w:tc>
        <w:tc>
          <w:tcPr>
            <w:tcW w:w="2376" w:type="dxa"/>
          </w:tcPr>
          <w:p w:rsidR="000A2B07" w:rsidRPr="0015230C" w:rsidRDefault="000A2B07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59728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314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59154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308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  <w:tr w:rsidR="000A2B07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56327</w:t>
            </w:r>
          </w:p>
        </w:tc>
        <w:tc>
          <w:tcPr>
            <w:tcW w:w="2394" w:type="dxa"/>
            <w:shd w:val="clear" w:color="auto" w:fill="auto"/>
            <w:noWrap/>
          </w:tcPr>
          <w:p w:rsidR="000A2B07" w:rsidRPr="00B34936" w:rsidRDefault="000A2B07" w:rsidP="00BB429E">
            <w:pPr>
              <w:spacing w:before="100" w:beforeAutospacing="1" w:after="100" w:afterAutospacing="1"/>
              <w:jc w:val="center"/>
              <w:rPr>
                <w:rFonts w:ascii="Ubuntu" w:hAnsi="Ubuntu"/>
              </w:rPr>
            </w:pPr>
            <w:r w:rsidRPr="00B34936">
              <w:rPr>
                <w:rFonts w:ascii="Ubuntu" w:hAnsi="Ubuntu"/>
              </w:rPr>
              <w:t>300</w:t>
            </w:r>
          </w:p>
        </w:tc>
        <w:tc>
          <w:tcPr>
            <w:tcW w:w="2376" w:type="dxa"/>
          </w:tcPr>
          <w:p w:rsidR="000A2B07" w:rsidRPr="0015230C" w:rsidRDefault="000A2B07" w:rsidP="00BB429E">
            <w:pPr>
              <w:rPr>
                <w:rFonts w:ascii="Ubuntu" w:hAnsi="Ubuntu"/>
              </w:rPr>
            </w:pPr>
            <w:r w:rsidRPr="0015230C">
              <w:rPr>
                <w:rFonts w:ascii="Ubuntu" w:hAnsi="Ubuntu"/>
              </w:rPr>
              <w:t>zakwalifikowany/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2B07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4328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399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48AD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18B7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E39A7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5871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0BA7-70F5-4B98-96CE-AA3BB7A4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1472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133</cp:revision>
  <cp:lastPrinted>2016-08-01T12:14:00Z</cp:lastPrinted>
  <dcterms:created xsi:type="dcterms:W3CDTF">2016-09-12T08:17:00Z</dcterms:created>
  <dcterms:modified xsi:type="dcterms:W3CDTF">2017-07-18T11:35:00Z</dcterms:modified>
</cp:coreProperties>
</file>