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0" w:rsidRDefault="00EB1AEF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0C7A1B">
        <w:rPr>
          <w:rStyle w:val="Pogrubienie"/>
          <w:rFonts w:ascii="Ubuntu" w:hAnsi="Ubuntu" w:cs="Times New Roman"/>
        </w:rPr>
        <w:t xml:space="preserve">Wynik rekrutacji </w:t>
      </w:r>
    </w:p>
    <w:p w:rsidR="00600E19" w:rsidRPr="000C7A1B" w:rsidRDefault="00600E19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9527BA" w:rsidRDefault="009527BA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  <w:r w:rsidRPr="000C7A1B">
        <w:rPr>
          <w:rFonts w:ascii="Ubuntu" w:hAnsi="Ubuntu" w:cs="Times New Roman"/>
        </w:rPr>
        <w:t xml:space="preserve">Lista </w:t>
      </w:r>
      <w:r w:rsidR="00152685">
        <w:rPr>
          <w:rFonts w:ascii="Ubuntu" w:hAnsi="Ubuntu" w:cs="Times New Roman"/>
        </w:rPr>
        <w:t xml:space="preserve">zakwalifikowanych i </w:t>
      </w:r>
      <w:r w:rsidRPr="000C7A1B">
        <w:rPr>
          <w:rFonts w:ascii="Ubuntu" w:hAnsi="Ubuntu" w:cs="Times New Roman"/>
        </w:rPr>
        <w:t xml:space="preserve">przyjętych na szkolenie (nabór nr </w:t>
      </w:r>
      <w:r w:rsidR="00FC75AF">
        <w:rPr>
          <w:rFonts w:ascii="Ubuntu" w:hAnsi="Ubuntu" w:cs="Times New Roman"/>
        </w:rPr>
        <w:t>20</w:t>
      </w:r>
      <w:r w:rsidRPr="000C7A1B">
        <w:rPr>
          <w:rFonts w:ascii="Ubuntu" w:hAnsi="Ubuntu" w:cs="Times New Roman"/>
        </w:rPr>
        <w:t xml:space="preserve">) dla studentów SUM „Podstawowe zabiegi resuscytacyjne – Basic Life </w:t>
      </w:r>
      <w:proofErr w:type="spellStart"/>
      <w:r w:rsidRPr="000C7A1B">
        <w:rPr>
          <w:rFonts w:ascii="Ubuntu" w:hAnsi="Ubuntu" w:cs="Times New Roman"/>
        </w:rPr>
        <w:t>Support</w:t>
      </w:r>
      <w:proofErr w:type="spellEnd"/>
      <w:r w:rsidRPr="000C7A1B">
        <w:rPr>
          <w:rFonts w:ascii="Ubuntu" w:hAnsi="Ubuntu" w:cs="Times New Roman"/>
        </w:rPr>
        <w:t xml:space="preserve"> (BLS)” w ramach projektu ”Centrum Symulacji Medycznej Śląskiego Uniwersytetu Medycznego w Katowicach – odpowiedzią na potrzeby współczesnej edukacji medycznej.</w:t>
      </w:r>
    </w:p>
    <w:p w:rsidR="00A67C1E" w:rsidRDefault="00A67C1E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2C4162" w:rsidRPr="000C7A1B" w:rsidRDefault="002C4162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tbl>
      <w:tblPr>
        <w:tblW w:w="611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410"/>
        <w:gridCol w:w="2552"/>
      </w:tblGrid>
      <w:tr w:rsidR="00152685" w:rsidRPr="000C7A1B" w:rsidTr="00152685">
        <w:trPr>
          <w:trHeight w:val="1244"/>
        </w:trPr>
        <w:tc>
          <w:tcPr>
            <w:tcW w:w="1149" w:type="dxa"/>
            <w:shd w:val="clear" w:color="000000" w:fill="D9D9D9"/>
            <w:vAlign w:val="center"/>
            <w:hideMark/>
          </w:tcPr>
          <w:p w:rsidR="00152685" w:rsidRPr="00241C0D" w:rsidRDefault="00152685" w:rsidP="00564891">
            <w:pPr>
              <w:ind w:left="-37" w:firstLine="37"/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241C0D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Miejsce</w:t>
            </w:r>
            <w:proofErr w:type="spellEnd"/>
            <w:r w:rsidRPr="00241C0D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w </w:t>
            </w:r>
            <w:proofErr w:type="spellStart"/>
            <w:r w:rsidRPr="00241C0D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rankingu</w:t>
            </w:r>
            <w:proofErr w:type="spellEnd"/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152685" w:rsidRPr="00241C0D" w:rsidRDefault="00152685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241C0D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Nr</w:t>
            </w:r>
            <w:proofErr w:type="spellEnd"/>
            <w:r w:rsidRPr="00241C0D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41C0D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albumu</w:t>
            </w:r>
            <w:proofErr w:type="spellEnd"/>
          </w:p>
        </w:tc>
        <w:tc>
          <w:tcPr>
            <w:tcW w:w="2552" w:type="dxa"/>
            <w:shd w:val="clear" w:color="000000" w:fill="D9D9D9"/>
            <w:noWrap/>
            <w:vAlign w:val="center"/>
            <w:hideMark/>
          </w:tcPr>
          <w:p w:rsidR="00152685" w:rsidRPr="00241C0D" w:rsidRDefault="00152685" w:rsidP="00ED15CD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241C0D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Liczba</w:t>
            </w:r>
            <w:proofErr w:type="spellEnd"/>
            <w:r w:rsidRPr="00241C0D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41C0D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uzyskanych</w:t>
            </w:r>
            <w:proofErr w:type="spellEnd"/>
            <w:r w:rsidRPr="00241C0D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41C0D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punktów</w:t>
            </w:r>
            <w:proofErr w:type="spellEnd"/>
          </w:p>
        </w:tc>
        <w:bookmarkStart w:id="0" w:name="_GoBack"/>
        <w:bookmarkEnd w:id="0"/>
      </w:tr>
      <w:tr w:rsidR="00152685" w:rsidRPr="00145647" w:rsidTr="0015268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52685" w:rsidRPr="00241C0D" w:rsidRDefault="00152685" w:rsidP="00F4516C">
            <w:pPr>
              <w:jc w:val="center"/>
              <w:rPr>
                <w:rFonts w:ascii="Ubuntu" w:hAnsi="Ubuntu"/>
              </w:rPr>
            </w:pPr>
            <w:r w:rsidRPr="00241C0D">
              <w:rPr>
                <w:rFonts w:ascii="Ubuntu" w:hAnsi="Ubunt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</w:tcPr>
          <w:p w:rsidR="00152685" w:rsidRPr="00241C0D" w:rsidRDefault="00152685" w:rsidP="00190B3E">
            <w:pPr>
              <w:jc w:val="center"/>
              <w:rPr>
                <w:rFonts w:ascii="Ubuntu" w:hAnsi="Ubuntu"/>
              </w:rPr>
            </w:pPr>
            <w:r w:rsidRPr="00241C0D">
              <w:rPr>
                <w:rFonts w:ascii="Ubuntu" w:hAnsi="Ubuntu"/>
              </w:rPr>
              <w:t>62346</w:t>
            </w:r>
          </w:p>
        </w:tc>
        <w:tc>
          <w:tcPr>
            <w:tcW w:w="2552" w:type="dxa"/>
            <w:shd w:val="clear" w:color="auto" w:fill="auto"/>
            <w:noWrap/>
          </w:tcPr>
          <w:p w:rsidR="00152685" w:rsidRPr="00241C0D" w:rsidRDefault="00152685" w:rsidP="00190B3E">
            <w:pPr>
              <w:jc w:val="center"/>
              <w:rPr>
                <w:rFonts w:ascii="Ubuntu" w:hAnsi="Ubuntu"/>
              </w:rPr>
            </w:pPr>
            <w:r w:rsidRPr="00241C0D">
              <w:rPr>
                <w:rFonts w:ascii="Ubuntu" w:hAnsi="Ubuntu"/>
              </w:rPr>
              <w:t>464</w:t>
            </w:r>
          </w:p>
        </w:tc>
      </w:tr>
      <w:tr w:rsidR="00152685" w:rsidRPr="00145647" w:rsidTr="0015268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52685" w:rsidRPr="00241C0D" w:rsidRDefault="00152685" w:rsidP="00F4516C">
            <w:pPr>
              <w:jc w:val="center"/>
              <w:rPr>
                <w:rFonts w:ascii="Ubuntu" w:hAnsi="Ubuntu"/>
              </w:rPr>
            </w:pPr>
            <w:r w:rsidRPr="00241C0D">
              <w:rPr>
                <w:rFonts w:ascii="Ubuntu" w:hAnsi="Ubunt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:rsidR="00152685" w:rsidRPr="00241C0D" w:rsidRDefault="00152685" w:rsidP="00190B3E">
            <w:pPr>
              <w:jc w:val="center"/>
              <w:rPr>
                <w:rFonts w:ascii="Ubuntu" w:hAnsi="Ubuntu"/>
              </w:rPr>
            </w:pPr>
            <w:r w:rsidRPr="00241C0D">
              <w:rPr>
                <w:rFonts w:ascii="Ubuntu" w:hAnsi="Ubuntu"/>
              </w:rPr>
              <w:t>57637</w:t>
            </w:r>
          </w:p>
        </w:tc>
        <w:tc>
          <w:tcPr>
            <w:tcW w:w="2552" w:type="dxa"/>
            <w:shd w:val="clear" w:color="auto" w:fill="auto"/>
            <w:noWrap/>
          </w:tcPr>
          <w:p w:rsidR="00152685" w:rsidRPr="00241C0D" w:rsidRDefault="00152685" w:rsidP="00190B3E">
            <w:pPr>
              <w:jc w:val="center"/>
              <w:rPr>
                <w:rFonts w:ascii="Ubuntu" w:hAnsi="Ubuntu"/>
              </w:rPr>
            </w:pPr>
            <w:r w:rsidRPr="00241C0D">
              <w:rPr>
                <w:rFonts w:ascii="Ubuntu" w:hAnsi="Ubuntu"/>
              </w:rPr>
              <w:t>450</w:t>
            </w:r>
          </w:p>
        </w:tc>
      </w:tr>
      <w:tr w:rsidR="00152685" w:rsidRPr="00145647" w:rsidTr="0015268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52685" w:rsidRPr="00241C0D" w:rsidRDefault="00152685" w:rsidP="00F4516C">
            <w:pPr>
              <w:jc w:val="center"/>
              <w:rPr>
                <w:rFonts w:ascii="Ubuntu" w:hAnsi="Ubuntu"/>
              </w:rPr>
            </w:pPr>
            <w:r w:rsidRPr="00241C0D">
              <w:rPr>
                <w:rFonts w:ascii="Ubuntu" w:hAnsi="Ubunt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</w:tcPr>
          <w:p w:rsidR="00152685" w:rsidRPr="00241C0D" w:rsidRDefault="00152685" w:rsidP="00190B3E">
            <w:pPr>
              <w:jc w:val="center"/>
              <w:rPr>
                <w:rFonts w:ascii="Ubuntu" w:hAnsi="Ubuntu"/>
              </w:rPr>
            </w:pPr>
            <w:r w:rsidRPr="00241C0D">
              <w:rPr>
                <w:rFonts w:ascii="Ubuntu" w:hAnsi="Ubuntu"/>
              </w:rPr>
              <w:t>62344</w:t>
            </w:r>
          </w:p>
        </w:tc>
        <w:tc>
          <w:tcPr>
            <w:tcW w:w="2552" w:type="dxa"/>
            <w:shd w:val="clear" w:color="auto" w:fill="auto"/>
            <w:noWrap/>
          </w:tcPr>
          <w:p w:rsidR="00152685" w:rsidRPr="00241C0D" w:rsidRDefault="00152685" w:rsidP="00190B3E">
            <w:pPr>
              <w:jc w:val="center"/>
              <w:rPr>
                <w:rFonts w:ascii="Ubuntu" w:hAnsi="Ubuntu"/>
              </w:rPr>
            </w:pPr>
            <w:r w:rsidRPr="00241C0D">
              <w:rPr>
                <w:rFonts w:ascii="Ubuntu" w:hAnsi="Ubuntu"/>
              </w:rPr>
              <w:t>450</w:t>
            </w:r>
          </w:p>
        </w:tc>
      </w:tr>
      <w:tr w:rsidR="00152685" w:rsidRPr="00145647" w:rsidTr="0015268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52685" w:rsidRPr="00241C0D" w:rsidRDefault="00152685" w:rsidP="00F4516C">
            <w:pPr>
              <w:jc w:val="center"/>
              <w:rPr>
                <w:rFonts w:ascii="Ubuntu" w:hAnsi="Ubuntu"/>
              </w:rPr>
            </w:pPr>
            <w:r w:rsidRPr="00241C0D">
              <w:rPr>
                <w:rFonts w:ascii="Ubuntu" w:hAnsi="Ubuntu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</w:tcPr>
          <w:p w:rsidR="00152685" w:rsidRPr="00241C0D" w:rsidRDefault="00152685" w:rsidP="00190B3E">
            <w:pPr>
              <w:jc w:val="center"/>
              <w:rPr>
                <w:rFonts w:ascii="Ubuntu" w:hAnsi="Ubuntu"/>
              </w:rPr>
            </w:pPr>
            <w:r w:rsidRPr="00241C0D">
              <w:rPr>
                <w:rFonts w:ascii="Ubuntu" w:hAnsi="Ubuntu"/>
              </w:rPr>
              <w:t>62349</w:t>
            </w:r>
          </w:p>
        </w:tc>
        <w:tc>
          <w:tcPr>
            <w:tcW w:w="2552" w:type="dxa"/>
            <w:shd w:val="clear" w:color="auto" w:fill="auto"/>
            <w:noWrap/>
          </w:tcPr>
          <w:p w:rsidR="00152685" w:rsidRPr="00241C0D" w:rsidRDefault="00152685" w:rsidP="00190B3E">
            <w:pPr>
              <w:jc w:val="center"/>
              <w:rPr>
                <w:rFonts w:ascii="Ubuntu" w:hAnsi="Ubuntu"/>
              </w:rPr>
            </w:pPr>
            <w:r w:rsidRPr="00241C0D">
              <w:rPr>
                <w:rFonts w:ascii="Ubuntu" w:hAnsi="Ubuntu"/>
              </w:rPr>
              <w:t>450</w:t>
            </w:r>
          </w:p>
        </w:tc>
      </w:tr>
      <w:tr w:rsidR="00152685" w:rsidRPr="00145647" w:rsidTr="0015268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52685" w:rsidRPr="00241C0D" w:rsidRDefault="00924319" w:rsidP="00F4516C">
            <w:pPr>
              <w:jc w:val="center"/>
              <w:rPr>
                <w:rFonts w:ascii="Ubuntu" w:hAnsi="Ubuntu"/>
              </w:rPr>
            </w:pPr>
            <w:r w:rsidRPr="00241C0D">
              <w:rPr>
                <w:rFonts w:ascii="Ubuntu" w:hAnsi="Ubunt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:rsidR="00152685" w:rsidRPr="00241C0D" w:rsidRDefault="00152685" w:rsidP="00190B3E">
            <w:pPr>
              <w:jc w:val="center"/>
              <w:rPr>
                <w:rFonts w:ascii="Ubuntu" w:hAnsi="Ubuntu"/>
              </w:rPr>
            </w:pPr>
            <w:r w:rsidRPr="00241C0D">
              <w:rPr>
                <w:rFonts w:ascii="Ubuntu" w:hAnsi="Ubuntu"/>
              </w:rPr>
              <w:t>62591</w:t>
            </w:r>
          </w:p>
        </w:tc>
        <w:tc>
          <w:tcPr>
            <w:tcW w:w="2552" w:type="dxa"/>
            <w:shd w:val="clear" w:color="auto" w:fill="auto"/>
            <w:noWrap/>
          </w:tcPr>
          <w:p w:rsidR="00152685" w:rsidRPr="00241C0D" w:rsidRDefault="00152685" w:rsidP="00190B3E">
            <w:pPr>
              <w:jc w:val="center"/>
              <w:rPr>
                <w:rFonts w:ascii="Ubuntu" w:hAnsi="Ubuntu"/>
              </w:rPr>
            </w:pPr>
            <w:r w:rsidRPr="00241C0D">
              <w:rPr>
                <w:rFonts w:ascii="Ubuntu" w:hAnsi="Ubuntu"/>
              </w:rPr>
              <w:t>421</w:t>
            </w:r>
          </w:p>
        </w:tc>
      </w:tr>
      <w:tr w:rsidR="00152685" w:rsidRPr="00145647" w:rsidTr="0015268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52685" w:rsidRPr="00241C0D" w:rsidRDefault="00924319" w:rsidP="00924319">
            <w:pPr>
              <w:jc w:val="center"/>
              <w:rPr>
                <w:rFonts w:ascii="Ubuntu" w:hAnsi="Ubuntu"/>
              </w:rPr>
            </w:pPr>
            <w:r w:rsidRPr="00241C0D">
              <w:rPr>
                <w:rFonts w:ascii="Ubuntu" w:hAnsi="Ubuntu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</w:tcPr>
          <w:p w:rsidR="00152685" w:rsidRPr="00241C0D" w:rsidRDefault="00152685" w:rsidP="00190B3E">
            <w:pPr>
              <w:jc w:val="center"/>
              <w:rPr>
                <w:rFonts w:ascii="Ubuntu" w:hAnsi="Ubuntu"/>
              </w:rPr>
            </w:pPr>
            <w:r w:rsidRPr="00241C0D">
              <w:rPr>
                <w:rFonts w:ascii="Ubuntu" w:hAnsi="Ubuntu"/>
              </w:rPr>
              <w:t>62535</w:t>
            </w:r>
          </w:p>
        </w:tc>
        <w:tc>
          <w:tcPr>
            <w:tcW w:w="2552" w:type="dxa"/>
            <w:shd w:val="clear" w:color="auto" w:fill="auto"/>
            <w:noWrap/>
          </w:tcPr>
          <w:p w:rsidR="00152685" w:rsidRPr="00241C0D" w:rsidRDefault="00152685" w:rsidP="00190B3E">
            <w:pPr>
              <w:jc w:val="center"/>
              <w:rPr>
                <w:rFonts w:ascii="Ubuntu" w:hAnsi="Ubuntu"/>
              </w:rPr>
            </w:pPr>
            <w:r w:rsidRPr="00241C0D">
              <w:rPr>
                <w:rFonts w:ascii="Ubuntu" w:hAnsi="Ubuntu"/>
              </w:rPr>
              <w:t>421</w:t>
            </w:r>
          </w:p>
        </w:tc>
      </w:tr>
      <w:tr w:rsidR="00152685" w:rsidRPr="00145647" w:rsidTr="0015268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52685" w:rsidRPr="00241C0D" w:rsidRDefault="00924319" w:rsidP="00F4516C">
            <w:pPr>
              <w:jc w:val="center"/>
              <w:rPr>
                <w:rFonts w:ascii="Ubuntu" w:hAnsi="Ubuntu"/>
              </w:rPr>
            </w:pPr>
            <w:r w:rsidRPr="00241C0D">
              <w:rPr>
                <w:rFonts w:ascii="Ubuntu" w:hAnsi="Ubunt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</w:tcPr>
          <w:p w:rsidR="00152685" w:rsidRPr="00241C0D" w:rsidRDefault="00152685" w:rsidP="00190B3E">
            <w:pPr>
              <w:jc w:val="center"/>
              <w:rPr>
                <w:rFonts w:ascii="Ubuntu" w:hAnsi="Ubuntu"/>
              </w:rPr>
            </w:pPr>
            <w:r w:rsidRPr="00241C0D">
              <w:rPr>
                <w:rFonts w:ascii="Ubuntu" w:hAnsi="Ubuntu"/>
              </w:rPr>
              <w:t>59698</w:t>
            </w:r>
          </w:p>
        </w:tc>
        <w:tc>
          <w:tcPr>
            <w:tcW w:w="2552" w:type="dxa"/>
            <w:shd w:val="clear" w:color="auto" w:fill="auto"/>
            <w:noWrap/>
          </w:tcPr>
          <w:p w:rsidR="00152685" w:rsidRPr="00241C0D" w:rsidRDefault="00152685" w:rsidP="00190B3E">
            <w:pPr>
              <w:jc w:val="center"/>
              <w:rPr>
                <w:rFonts w:ascii="Ubuntu" w:hAnsi="Ubuntu"/>
              </w:rPr>
            </w:pPr>
            <w:r w:rsidRPr="00241C0D">
              <w:rPr>
                <w:rFonts w:ascii="Ubuntu" w:hAnsi="Ubuntu"/>
              </w:rPr>
              <w:t>408</w:t>
            </w:r>
          </w:p>
        </w:tc>
      </w:tr>
      <w:tr w:rsidR="00152685" w:rsidRPr="00145647" w:rsidTr="0015268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52685" w:rsidRPr="00241C0D" w:rsidRDefault="00924319" w:rsidP="00F4516C">
            <w:pPr>
              <w:jc w:val="center"/>
              <w:rPr>
                <w:rFonts w:ascii="Ubuntu" w:hAnsi="Ubuntu"/>
              </w:rPr>
            </w:pPr>
            <w:r w:rsidRPr="00241C0D">
              <w:rPr>
                <w:rFonts w:ascii="Ubuntu" w:hAnsi="Ubuntu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</w:tcPr>
          <w:p w:rsidR="00152685" w:rsidRPr="00241C0D" w:rsidRDefault="00152685" w:rsidP="00190B3E">
            <w:pPr>
              <w:jc w:val="center"/>
              <w:rPr>
                <w:rFonts w:ascii="Ubuntu" w:hAnsi="Ubuntu"/>
              </w:rPr>
            </w:pPr>
            <w:r w:rsidRPr="00241C0D">
              <w:rPr>
                <w:rFonts w:ascii="Ubuntu" w:hAnsi="Ubuntu"/>
              </w:rPr>
              <w:t>60195</w:t>
            </w:r>
          </w:p>
        </w:tc>
        <w:tc>
          <w:tcPr>
            <w:tcW w:w="2552" w:type="dxa"/>
            <w:shd w:val="clear" w:color="auto" w:fill="auto"/>
            <w:noWrap/>
          </w:tcPr>
          <w:p w:rsidR="00152685" w:rsidRPr="00241C0D" w:rsidRDefault="00152685" w:rsidP="00190B3E">
            <w:pPr>
              <w:jc w:val="center"/>
              <w:rPr>
                <w:rFonts w:ascii="Ubuntu" w:hAnsi="Ubuntu"/>
              </w:rPr>
            </w:pPr>
            <w:r w:rsidRPr="00241C0D">
              <w:rPr>
                <w:rFonts w:ascii="Ubuntu" w:hAnsi="Ubuntu"/>
              </w:rPr>
              <w:t>407</w:t>
            </w:r>
          </w:p>
        </w:tc>
      </w:tr>
      <w:tr w:rsidR="00152685" w:rsidRPr="00145647" w:rsidTr="0015268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52685" w:rsidRPr="00241C0D" w:rsidRDefault="00924319" w:rsidP="00F4516C">
            <w:pPr>
              <w:jc w:val="center"/>
              <w:rPr>
                <w:rFonts w:ascii="Ubuntu" w:hAnsi="Ubuntu"/>
              </w:rPr>
            </w:pPr>
            <w:r w:rsidRPr="00241C0D">
              <w:rPr>
                <w:rFonts w:ascii="Ubuntu" w:hAnsi="Ubuntu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</w:tcPr>
          <w:p w:rsidR="00152685" w:rsidRPr="00241C0D" w:rsidRDefault="00152685" w:rsidP="00190B3E">
            <w:pPr>
              <w:jc w:val="center"/>
              <w:rPr>
                <w:rFonts w:ascii="Ubuntu" w:hAnsi="Ubuntu"/>
              </w:rPr>
            </w:pPr>
            <w:r w:rsidRPr="00241C0D">
              <w:rPr>
                <w:rFonts w:ascii="Ubuntu" w:hAnsi="Ubuntu"/>
              </w:rPr>
              <w:t>62256</w:t>
            </w:r>
          </w:p>
        </w:tc>
        <w:tc>
          <w:tcPr>
            <w:tcW w:w="2552" w:type="dxa"/>
            <w:shd w:val="clear" w:color="auto" w:fill="auto"/>
            <w:noWrap/>
          </w:tcPr>
          <w:p w:rsidR="00152685" w:rsidRPr="00241C0D" w:rsidRDefault="00152685" w:rsidP="00190B3E">
            <w:pPr>
              <w:jc w:val="center"/>
              <w:rPr>
                <w:rFonts w:ascii="Ubuntu" w:hAnsi="Ubuntu"/>
              </w:rPr>
            </w:pPr>
            <w:r w:rsidRPr="00241C0D">
              <w:rPr>
                <w:rFonts w:ascii="Ubuntu" w:hAnsi="Ubuntu"/>
              </w:rPr>
              <w:t>386</w:t>
            </w:r>
          </w:p>
        </w:tc>
      </w:tr>
      <w:tr w:rsidR="00152685" w:rsidRPr="00145647" w:rsidTr="0015268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52685" w:rsidRPr="00241C0D" w:rsidRDefault="00924319" w:rsidP="00F4516C">
            <w:pPr>
              <w:jc w:val="center"/>
              <w:rPr>
                <w:rFonts w:ascii="Ubuntu" w:hAnsi="Ubuntu"/>
              </w:rPr>
            </w:pPr>
            <w:r w:rsidRPr="00241C0D">
              <w:rPr>
                <w:rFonts w:ascii="Ubuntu" w:hAnsi="Ubuntu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</w:tcPr>
          <w:p w:rsidR="00152685" w:rsidRPr="00241C0D" w:rsidRDefault="00152685" w:rsidP="00190B3E">
            <w:pPr>
              <w:jc w:val="center"/>
              <w:rPr>
                <w:rFonts w:ascii="Ubuntu" w:hAnsi="Ubuntu"/>
              </w:rPr>
            </w:pPr>
            <w:r w:rsidRPr="00241C0D">
              <w:rPr>
                <w:rFonts w:ascii="Ubuntu" w:hAnsi="Ubuntu"/>
              </w:rPr>
              <w:t>62544</w:t>
            </w:r>
          </w:p>
        </w:tc>
        <w:tc>
          <w:tcPr>
            <w:tcW w:w="2552" w:type="dxa"/>
            <w:shd w:val="clear" w:color="auto" w:fill="auto"/>
            <w:noWrap/>
          </w:tcPr>
          <w:p w:rsidR="00152685" w:rsidRPr="00241C0D" w:rsidRDefault="00152685" w:rsidP="00190B3E">
            <w:pPr>
              <w:jc w:val="center"/>
              <w:rPr>
                <w:rFonts w:ascii="Ubuntu" w:hAnsi="Ubuntu"/>
              </w:rPr>
            </w:pPr>
            <w:r w:rsidRPr="00241C0D">
              <w:rPr>
                <w:rFonts w:ascii="Ubuntu" w:hAnsi="Ubuntu"/>
              </w:rPr>
              <w:t>369</w:t>
            </w:r>
          </w:p>
        </w:tc>
      </w:tr>
      <w:tr w:rsidR="00152685" w:rsidRPr="00145647" w:rsidTr="0015268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52685" w:rsidRPr="00241C0D" w:rsidRDefault="00924319" w:rsidP="00F4516C">
            <w:pPr>
              <w:jc w:val="center"/>
              <w:rPr>
                <w:rFonts w:ascii="Ubuntu" w:hAnsi="Ubuntu"/>
              </w:rPr>
            </w:pPr>
            <w:r w:rsidRPr="00241C0D">
              <w:rPr>
                <w:rFonts w:ascii="Ubuntu" w:hAnsi="Ubuntu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</w:tcPr>
          <w:p w:rsidR="00152685" w:rsidRPr="00241C0D" w:rsidRDefault="00152685" w:rsidP="00190B3E">
            <w:pPr>
              <w:jc w:val="center"/>
              <w:rPr>
                <w:rFonts w:ascii="Ubuntu" w:hAnsi="Ubuntu"/>
              </w:rPr>
            </w:pPr>
            <w:r w:rsidRPr="00241C0D">
              <w:rPr>
                <w:rFonts w:ascii="Ubuntu" w:hAnsi="Ubuntu"/>
              </w:rPr>
              <w:t>55310</w:t>
            </w:r>
          </w:p>
        </w:tc>
        <w:tc>
          <w:tcPr>
            <w:tcW w:w="2552" w:type="dxa"/>
            <w:shd w:val="clear" w:color="auto" w:fill="auto"/>
            <w:noWrap/>
          </w:tcPr>
          <w:p w:rsidR="00152685" w:rsidRPr="00241C0D" w:rsidRDefault="00152685" w:rsidP="00190B3E">
            <w:pPr>
              <w:jc w:val="center"/>
              <w:rPr>
                <w:rFonts w:ascii="Ubuntu" w:hAnsi="Ubuntu"/>
              </w:rPr>
            </w:pPr>
            <w:r w:rsidRPr="00241C0D">
              <w:rPr>
                <w:rFonts w:ascii="Ubuntu" w:hAnsi="Ubuntu"/>
              </w:rPr>
              <w:t>340</w:t>
            </w:r>
          </w:p>
        </w:tc>
      </w:tr>
      <w:tr w:rsidR="00152685" w:rsidRPr="00145647" w:rsidTr="0015268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52685" w:rsidRPr="00241C0D" w:rsidRDefault="00924319" w:rsidP="00F4516C">
            <w:pPr>
              <w:jc w:val="center"/>
              <w:rPr>
                <w:rFonts w:ascii="Ubuntu" w:hAnsi="Ubuntu"/>
              </w:rPr>
            </w:pPr>
            <w:r w:rsidRPr="00241C0D">
              <w:rPr>
                <w:rFonts w:ascii="Ubuntu" w:hAnsi="Ubuntu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</w:tcPr>
          <w:p w:rsidR="00152685" w:rsidRPr="00241C0D" w:rsidRDefault="00152685" w:rsidP="00190B3E">
            <w:pPr>
              <w:jc w:val="center"/>
              <w:rPr>
                <w:rFonts w:ascii="Ubuntu" w:hAnsi="Ubuntu"/>
              </w:rPr>
            </w:pPr>
            <w:r w:rsidRPr="00241C0D">
              <w:rPr>
                <w:rFonts w:ascii="Ubuntu" w:hAnsi="Ubuntu"/>
              </w:rPr>
              <w:t>59079</w:t>
            </w:r>
          </w:p>
        </w:tc>
        <w:tc>
          <w:tcPr>
            <w:tcW w:w="2552" w:type="dxa"/>
            <w:shd w:val="clear" w:color="auto" w:fill="auto"/>
            <w:noWrap/>
          </w:tcPr>
          <w:p w:rsidR="00152685" w:rsidRPr="00241C0D" w:rsidRDefault="00152685" w:rsidP="00190B3E">
            <w:pPr>
              <w:jc w:val="center"/>
              <w:rPr>
                <w:rFonts w:ascii="Ubuntu" w:hAnsi="Ubuntu"/>
              </w:rPr>
            </w:pPr>
            <w:r w:rsidRPr="00241C0D">
              <w:rPr>
                <w:rFonts w:ascii="Ubuntu" w:hAnsi="Ubuntu"/>
              </w:rPr>
              <w:t>314</w:t>
            </w:r>
          </w:p>
        </w:tc>
      </w:tr>
      <w:tr w:rsidR="00152685" w:rsidRPr="00145647" w:rsidTr="0015268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152685" w:rsidRPr="00241C0D" w:rsidRDefault="00924319" w:rsidP="00F4516C">
            <w:pPr>
              <w:jc w:val="center"/>
              <w:rPr>
                <w:rFonts w:ascii="Ubuntu" w:hAnsi="Ubuntu"/>
              </w:rPr>
            </w:pPr>
            <w:r w:rsidRPr="00241C0D">
              <w:rPr>
                <w:rFonts w:ascii="Ubuntu" w:hAnsi="Ubuntu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</w:tcPr>
          <w:p w:rsidR="00152685" w:rsidRPr="00241C0D" w:rsidRDefault="00152685" w:rsidP="00190B3E">
            <w:pPr>
              <w:jc w:val="center"/>
              <w:rPr>
                <w:rFonts w:ascii="Ubuntu" w:hAnsi="Ubuntu"/>
              </w:rPr>
            </w:pPr>
            <w:r w:rsidRPr="00241C0D">
              <w:rPr>
                <w:rFonts w:ascii="Ubuntu" w:hAnsi="Ubuntu"/>
              </w:rPr>
              <w:t>59604</w:t>
            </w:r>
          </w:p>
        </w:tc>
        <w:tc>
          <w:tcPr>
            <w:tcW w:w="2552" w:type="dxa"/>
            <w:shd w:val="clear" w:color="auto" w:fill="auto"/>
            <w:noWrap/>
          </w:tcPr>
          <w:p w:rsidR="00152685" w:rsidRPr="00241C0D" w:rsidRDefault="00152685" w:rsidP="00190B3E">
            <w:pPr>
              <w:jc w:val="center"/>
              <w:rPr>
                <w:rFonts w:ascii="Ubuntu" w:hAnsi="Ubuntu"/>
              </w:rPr>
            </w:pPr>
            <w:r w:rsidRPr="00241C0D">
              <w:rPr>
                <w:rFonts w:ascii="Ubuntu" w:hAnsi="Ubuntu"/>
              </w:rPr>
              <w:t>289</w:t>
            </w:r>
          </w:p>
        </w:tc>
      </w:tr>
    </w:tbl>
    <w:p w:rsidR="00E9183B" w:rsidRPr="000C7A1B" w:rsidRDefault="00E9183B" w:rsidP="006E34CB">
      <w:pPr>
        <w:pStyle w:val="Default"/>
        <w:spacing w:line="276" w:lineRule="auto"/>
        <w:jc w:val="both"/>
        <w:rPr>
          <w:rFonts w:ascii="Ubuntu" w:hAnsi="Ubuntu" w:cs="Times New Roman"/>
        </w:rPr>
      </w:pPr>
    </w:p>
    <w:sectPr w:rsidR="00E9183B" w:rsidRPr="000C7A1B" w:rsidSect="00F02A81">
      <w:headerReference w:type="default" r:id="rId9"/>
      <w:footerReference w:type="default" r:id="rId10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CE7C87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CE7C87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>ul. Poniatowskiego 15, 40-055 Katowice, tel.: 32 20 83 600, fax: 32 20 83 577,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 xml:space="preserve">Projekt </w:t>
    </w:r>
    <w:r w:rsidR="00063573" w:rsidRPr="00CE7C87">
      <w:rPr>
        <w:rFonts w:ascii="Ubuntu" w:hAnsi="Ubuntu"/>
        <w:sz w:val="16"/>
        <w:szCs w:val="16"/>
      </w:rPr>
      <w:t>„Centrum Symulacji Medycznej Śląskiego Uniwersytetu Medycznego</w:t>
    </w:r>
    <w:r w:rsidRPr="00CE7C87">
      <w:rPr>
        <w:rFonts w:ascii="Ubuntu" w:hAnsi="Ubuntu"/>
        <w:sz w:val="16"/>
        <w:szCs w:val="16"/>
      </w:rPr>
      <w:t xml:space="preserve"> </w:t>
    </w:r>
    <w:r w:rsidR="00063573" w:rsidRPr="00CE7C87">
      <w:rPr>
        <w:rFonts w:ascii="Ubuntu" w:hAnsi="Ubuntu"/>
        <w:sz w:val="16"/>
        <w:szCs w:val="16"/>
      </w:rPr>
      <w:t xml:space="preserve">w Katowicach - odpowiedzią na potrzeby współczesnej edukacji medycznej” </w:t>
    </w:r>
    <w:r w:rsidRPr="00CE7C87">
      <w:rPr>
        <w:rFonts w:ascii="Ubuntu" w:hAnsi="Ubuntu"/>
        <w:sz w:val="16"/>
        <w:szCs w:val="16"/>
      </w:rPr>
      <w:t xml:space="preserve">współfinansowany przez Unię Europejską ze środków Europejskiego Funduszu Społecznego w ramach Programu Operacyjnego </w:t>
    </w:r>
    <w:r w:rsidR="00063573" w:rsidRPr="00CE7C87">
      <w:rPr>
        <w:rFonts w:ascii="Ubuntu" w:hAnsi="Ubuntu"/>
        <w:sz w:val="16"/>
        <w:szCs w:val="16"/>
      </w:rPr>
      <w:t>Wiedza Edukacja Rozwój</w:t>
    </w:r>
    <w:r w:rsidRPr="00CE7C87">
      <w:rPr>
        <w:rFonts w:ascii="Ubuntu" w:hAnsi="Ubuntu"/>
        <w:sz w:val="16"/>
        <w:szCs w:val="16"/>
      </w:rPr>
      <w:t>.</w:t>
    </w:r>
  </w:p>
  <w:p w:rsidR="001A5FF1" w:rsidRDefault="001A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BF3EB3" w:rsidRDefault="00197FFA" w:rsidP="00900AA8">
    <w:pPr>
      <w:pStyle w:val="Nagwek"/>
    </w:pPr>
    <w:r>
      <w:rPr>
        <w:noProof/>
        <w:lang w:val="pl-PL" w:eastAsia="pl-PL"/>
      </w:rPr>
      <w:drawing>
        <wp:inline distT="0" distB="0" distL="0" distR="0" wp14:anchorId="76EF266A" wp14:editId="4FA197AF">
          <wp:extent cx="5753100" cy="542925"/>
          <wp:effectExtent l="0" t="0" r="0" b="9525"/>
          <wp:docPr id="2" name="Obraz 2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133F"/>
    <w:rsid w:val="000020D6"/>
    <w:rsid w:val="0000266C"/>
    <w:rsid w:val="000062A1"/>
    <w:rsid w:val="00016099"/>
    <w:rsid w:val="00020204"/>
    <w:rsid w:val="0002147E"/>
    <w:rsid w:val="00021D8C"/>
    <w:rsid w:val="00023806"/>
    <w:rsid w:val="00025750"/>
    <w:rsid w:val="00030844"/>
    <w:rsid w:val="00032191"/>
    <w:rsid w:val="000356C3"/>
    <w:rsid w:val="00036303"/>
    <w:rsid w:val="00041284"/>
    <w:rsid w:val="00041651"/>
    <w:rsid w:val="00042198"/>
    <w:rsid w:val="00045A3D"/>
    <w:rsid w:val="00045D08"/>
    <w:rsid w:val="00045E40"/>
    <w:rsid w:val="00047EBF"/>
    <w:rsid w:val="00051582"/>
    <w:rsid w:val="00052B5B"/>
    <w:rsid w:val="00062650"/>
    <w:rsid w:val="00063504"/>
    <w:rsid w:val="00063573"/>
    <w:rsid w:val="0006778D"/>
    <w:rsid w:val="00076B22"/>
    <w:rsid w:val="0008153B"/>
    <w:rsid w:val="00083BB7"/>
    <w:rsid w:val="000848FE"/>
    <w:rsid w:val="000910F2"/>
    <w:rsid w:val="000913E5"/>
    <w:rsid w:val="000934BD"/>
    <w:rsid w:val="000A05B7"/>
    <w:rsid w:val="000A10E5"/>
    <w:rsid w:val="000A1CA8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C7A1B"/>
    <w:rsid w:val="000D2A1B"/>
    <w:rsid w:val="000D513C"/>
    <w:rsid w:val="000D5A08"/>
    <w:rsid w:val="000D5FE9"/>
    <w:rsid w:val="000D7E7C"/>
    <w:rsid w:val="000E0EBC"/>
    <w:rsid w:val="000E22E6"/>
    <w:rsid w:val="000E2323"/>
    <w:rsid w:val="000E2B53"/>
    <w:rsid w:val="000E336A"/>
    <w:rsid w:val="000E3519"/>
    <w:rsid w:val="000E37F4"/>
    <w:rsid w:val="000F6F84"/>
    <w:rsid w:val="000F7588"/>
    <w:rsid w:val="0010052F"/>
    <w:rsid w:val="00103778"/>
    <w:rsid w:val="001040E1"/>
    <w:rsid w:val="001064E0"/>
    <w:rsid w:val="00110141"/>
    <w:rsid w:val="00110E91"/>
    <w:rsid w:val="00115141"/>
    <w:rsid w:val="00117ED2"/>
    <w:rsid w:val="0012555C"/>
    <w:rsid w:val="001265F3"/>
    <w:rsid w:val="00132A9D"/>
    <w:rsid w:val="001341D2"/>
    <w:rsid w:val="00142370"/>
    <w:rsid w:val="00145647"/>
    <w:rsid w:val="001457CE"/>
    <w:rsid w:val="0014644A"/>
    <w:rsid w:val="00147A47"/>
    <w:rsid w:val="001517B8"/>
    <w:rsid w:val="00152685"/>
    <w:rsid w:val="0015795D"/>
    <w:rsid w:val="001611A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0B3E"/>
    <w:rsid w:val="001913CA"/>
    <w:rsid w:val="00193D09"/>
    <w:rsid w:val="001971FF"/>
    <w:rsid w:val="0019727F"/>
    <w:rsid w:val="00197FFA"/>
    <w:rsid w:val="001A0111"/>
    <w:rsid w:val="001A5FF1"/>
    <w:rsid w:val="001A7211"/>
    <w:rsid w:val="001B31DF"/>
    <w:rsid w:val="001B4C74"/>
    <w:rsid w:val="001C0306"/>
    <w:rsid w:val="001C617A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2816"/>
    <w:rsid w:val="00206E47"/>
    <w:rsid w:val="002138A1"/>
    <w:rsid w:val="0021441E"/>
    <w:rsid w:val="00220BD6"/>
    <w:rsid w:val="002219A4"/>
    <w:rsid w:val="00223941"/>
    <w:rsid w:val="00223E57"/>
    <w:rsid w:val="002262FC"/>
    <w:rsid w:val="002336E0"/>
    <w:rsid w:val="00233C6B"/>
    <w:rsid w:val="00241C0D"/>
    <w:rsid w:val="00242D44"/>
    <w:rsid w:val="002431B6"/>
    <w:rsid w:val="00251F80"/>
    <w:rsid w:val="00252313"/>
    <w:rsid w:val="00255933"/>
    <w:rsid w:val="00256E26"/>
    <w:rsid w:val="00261212"/>
    <w:rsid w:val="00261E5A"/>
    <w:rsid w:val="00262722"/>
    <w:rsid w:val="002658C1"/>
    <w:rsid w:val="00265FBD"/>
    <w:rsid w:val="00267594"/>
    <w:rsid w:val="00271489"/>
    <w:rsid w:val="002718FF"/>
    <w:rsid w:val="00274CCA"/>
    <w:rsid w:val="0027520D"/>
    <w:rsid w:val="002776AC"/>
    <w:rsid w:val="00280672"/>
    <w:rsid w:val="00284FD0"/>
    <w:rsid w:val="002878B7"/>
    <w:rsid w:val="00287E22"/>
    <w:rsid w:val="00296FAF"/>
    <w:rsid w:val="002A4CB8"/>
    <w:rsid w:val="002C4162"/>
    <w:rsid w:val="002C48EA"/>
    <w:rsid w:val="002D4E71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1D8A"/>
    <w:rsid w:val="00341DBB"/>
    <w:rsid w:val="0034492B"/>
    <w:rsid w:val="00347A77"/>
    <w:rsid w:val="00350943"/>
    <w:rsid w:val="00350DA6"/>
    <w:rsid w:val="00355A16"/>
    <w:rsid w:val="0035611D"/>
    <w:rsid w:val="0036376E"/>
    <w:rsid w:val="00365E19"/>
    <w:rsid w:val="00365EF3"/>
    <w:rsid w:val="00367C87"/>
    <w:rsid w:val="003700AC"/>
    <w:rsid w:val="003754A1"/>
    <w:rsid w:val="003841DB"/>
    <w:rsid w:val="00384BB5"/>
    <w:rsid w:val="00392871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D2972"/>
    <w:rsid w:val="003D3719"/>
    <w:rsid w:val="003E310E"/>
    <w:rsid w:val="003F0033"/>
    <w:rsid w:val="003F67FB"/>
    <w:rsid w:val="003F77A1"/>
    <w:rsid w:val="003F79E1"/>
    <w:rsid w:val="00400F1C"/>
    <w:rsid w:val="004043B9"/>
    <w:rsid w:val="00416C06"/>
    <w:rsid w:val="004230BE"/>
    <w:rsid w:val="004255F0"/>
    <w:rsid w:val="00425DDB"/>
    <w:rsid w:val="00427195"/>
    <w:rsid w:val="00427C75"/>
    <w:rsid w:val="00431EBF"/>
    <w:rsid w:val="004355D2"/>
    <w:rsid w:val="00443711"/>
    <w:rsid w:val="0045497A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2D94"/>
    <w:rsid w:val="00486D56"/>
    <w:rsid w:val="00487AFE"/>
    <w:rsid w:val="00494C6A"/>
    <w:rsid w:val="004A28EF"/>
    <w:rsid w:val="004B2278"/>
    <w:rsid w:val="004B3502"/>
    <w:rsid w:val="004C0423"/>
    <w:rsid w:val="004C65C3"/>
    <w:rsid w:val="004D3DB5"/>
    <w:rsid w:val="004D45B8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5029B0"/>
    <w:rsid w:val="00502D6A"/>
    <w:rsid w:val="0050421B"/>
    <w:rsid w:val="005072D0"/>
    <w:rsid w:val="00513689"/>
    <w:rsid w:val="005136D0"/>
    <w:rsid w:val="0051414D"/>
    <w:rsid w:val="00516000"/>
    <w:rsid w:val="005309ED"/>
    <w:rsid w:val="00533065"/>
    <w:rsid w:val="00543284"/>
    <w:rsid w:val="005433C3"/>
    <w:rsid w:val="00543C4E"/>
    <w:rsid w:val="00561D3D"/>
    <w:rsid w:val="00564891"/>
    <w:rsid w:val="0056775D"/>
    <w:rsid w:val="00571029"/>
    <w:rsid w:val="00574646"/>
    <w:rsid w:val="00574A22"/>
    <w:rsid w:val="0057586E"/>
    <w:rsid w:val="00582F3C"/>
    <w:rsid w:val="0058333D"/>
    <w:rsid w:val="00583A5D"/>
    <w:rsid w:val="0058504A"/>
    <w:rsid w:val="005861FF"/>
    <w:rsid w:val="00586820"/>
    <w:rsid w:val="00587C60"/>
    <w:rsid w:val="00590E2E"/>
    <w:rsid w:val="00595863"/>
    <w:rsid w:val="005963B7"/>
    <w:rsid w:val="00596AE3"/>
    <w:rsid w:val="005A20FE"/>
    <w:rsid w:val="005A43E7"/>
    <w:rsid w:val="005A635F"/>
    <w:rsid w:val="005B5406"/>
    <w:rsid w:val="005C00C0"/>
    <w:rsid w:val="005D0ABD"/>
    <w:rsid w:val="005D54CD"/>
    <w:rsid w:val="005E16E0"/>
    <w:rsid w:val="005E23B6"/>
    <w:rsid w:val="005E4CD6"/>
    <w:rsid w:val="005E7BDE"/>
    <w:rsid w:val="005F452F"/>
    <w:rsid w:val="005F6582"/>
    <w:rsid w:val="00600E19"/>
    <w:rsid w:val="00603F41"/>
    <w:rsid w:val="0060604A"/>
    <w:rsid w:val="006150A0"/>
    <w:rsid w:val="006361A0"/>
    <w:rsid w:val="00655869"/>
    <w:rsid w:val="00657BC4"/>
    <w:rsid w:val="00660194"/>
    <w:rsid w:val="0066194B"/>
    <w:rsid w:val="006620C3"/>
    <w:rsid w:val="00662378"/>
    <w:rsid w:val="006645E8"/>
    <w:rsid w:val="00665B76"/>
    <w:rsid w:val="00665DCB"/>
    <w:rsid w:val="00670A0E"/>
    <w:rsid w:val="00672D2E"/>
    <w:rsid w:val="00674110"/>
    <w:rsid w:val="00680319"/>
    <w:rsid w:val="00681915"/>
    <w:rsid w:val="0068528A"/>
    <w:rsid w:val="0069211C"/>
    <w:rsid w:val="006944B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B69FA"/>
    <w:rsid w:val="006C3F19"/>
    <w:rsid w:val="006D1986"/>
    <w:rsid w:val="006D1CAA"/>
    <w:rsid w:val="006D5118"/>
    <w:rsid w:val="006D64A3"/>
    <w:rsid w:val="006D6B7C"/>
    <w:rsid w:val="006E036D"/>
    <w:rsid w:val="006E0C41"/>
    <w:rsid w:val="006E3474"/>
    <w:rsid w:val="006E34CB"/>
    <w:rsid w:val="006F437B"/>
    <w:rsid w:val="006F554C"/>
    <w:rsid w:val="006F6079"/>
    <w:rsid w:val="006F7696"/>
    <w:rsid w:val="00700853"/>
    <w:rsid w:val="0070090C"/>
    <w:rsid w:val="007020A7"/>
    <w:rsid w:val="007024CF"/>
    <w:rsid w:val="007028C5"/>
    <w:rsid w:val="00705DC1"/>
    <w:rsid w:val="00707F42"/>
    <w:rsid w:val="00710072"/>
    <w:rsid w:val="00710CD9"/>
    <w:rsid w:val="00714E24"/>
    <w:rsid w:val="00720E7C"/>
    <w:rsid w:val="00721B0E"/>
    <w:rsid w:val="00726904"/>
    <w:rsid w:val="00726F3B"/>
    <w:rsid w:val="0072714E"/>
    <w:rsid w:val="007303A8"/>
    <w:rsid w:val="0073462A"/>
    <w:rsid w:val="007359D3"/>
    <w:rsid w:val="007456DE"/>
    <w:rsid w:val="007477A4"/>
    <w:rsid w:val="00751885"/>
    <w:rsid w:val="007605AC"/>
    <w:rsid w:val="0076357A"/>
    <w:rsid w:val="007776E1"/>
    <w:rsid w:val="00777DA8"/>
    <w:rsid w:val="00781A42"/>
    <w:rsid w:val="00781E26"/>
    <w:rsid w:val="007847F2"/>
    <w:rsid w:val="0079109F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B695B"/>
    <w:rsid w:val="007C65FD"/>
    <w:rsid w:val="007C7C6F"/>
    <w:rsid w:val="007C7FF8"/>
    <w:rsid w:val="007D463B"/>
    <w:rsid w:val="007D6D1C"/>
    <w:rsid w:val="007E44DF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56F2"/>
    <w:rsid w:val="00806A99"/>
    <w:rsid w:val="008074AD"/>
    <w:rsid w:val="008105DF"/>
    <w:rsid w:val="0081343B"/>
    <w:rsid w:val="00816379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74DC0"/>
    <w:rsid w:val="0088007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6F25"/>
    <w:rsid w:val="008C07A5"/>
    <w:rsid w:val="008C4D54"/>
    <w:rsid w:val="008C68FF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361B"/>
    <w:rsid w:val="00924319"/>
    <w:rsid w:val="00926DB3"/>
    <w:rsid w:val="00931F7F"/>
    <w:rsid w:val="0093729C"/>
    <w:rsid w:val="009379EB"/>
    <w:rsid w:val="00940078"/>
    <w:rsid w:val="00940C0D"/>
    <w:rsid w:val="00943C95"/>
    <w:rsid w:val="009463F8"/>
    <w:rsid w:val="00947C83"/>
    <w:rsid w:val="0095192F"/>
    <w:rsid w:val="009527BA"/>
    <w:rsid w:val="0095375A"/>
    <w:rsid w:val="00954DBB"/>
    <w:rsid w:val="0096002B"/>
    <w:rsid w:val="009627DA"/>
    <w:rsid w:val="009675A6"/>
    <w:rsid w:val="00974BA9"/>
    <w:rsid w:val="00976138"/>
    <w:rsid w:val="00981EC9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26EA"/>
    <w:rsid w:val="009B4242"/>
    <w:rsid w:val="009B77F2"/>
    <w:rsid w:val="009C141A"/>
    <w:rsid w:val="009C6B3B"/>
    <w:rsid w:val="009C757B"/>
    <w:rsid w:val="009D038B"/>
    <w:rsid w:val="009D2808"/>
    <w:rsid w:val="009D4F34"/>
    <w:rsid w:val="009D5B78"/>
    <w:rsid w:val="009D7AA7"/>
    <w:rsid w:val="009E158E"/>
    <w:rsid w:val="009F2F24"/>
    <w:rsid w:val="00A03571"/>
    <w:rsid w:val="00A05814"/>
    <w:rsid w:val="00A06D01"/>
    <w:rsid w:val="00A10970"/>
    <w:rsid w:val="00A1273B"/>
    <w:rsid w:val="00A13FBE"/>
    <w:rsid w:val="00A200B8"/>
    <w:rsid w:val="00A20828"/>
    <w:rsid w:val="00A244D0"/>
    <w:rsid w:val="00A310E4"/>
    <w:rsid w:val="00A34201"/>
    <w:rsid w:val="00A35605"/>
    <w:rsid w:val="00A35B60"/>
    <w:rsid w:val="00A469C4"/>
    <w:rsid w:val="00A50DF5"/>
    <w:rsid w:val="00A54B4E"/>
    <w:rsid w:val="00A55789"/>
    <w:rsid w:val="00A61A9A"/>
    <w:rsid w:val="00A67C1E"/>
    <w:rsid w:val="00A7557A"/>
    <w:rsid w:val="00A915E1"/>
    <w:rsid w:val="00AA01D2"/>
    <w:rsid w:val="00AA75FF"/>
    <w:rsid w:val="00AA7787"/>
    <w:rsid w:val="00AB0C3D"/>
    <w:rsid w:val="00AB6A5D"/>
    <w:rsid w:val="00AC2761"/>
    <w:rsid w:val="00AC282A"/>
    <w:rsid w:val="00AC4CF9"/>
    <w:rsid w:val="00AD1BA8"/>
    <w:rsid w:val="00AD66E5"/>
    <w:rsid w:val="00AE14E8"/>
    <w:rsid w:val="00AE571B"/>
    <w:rsid w:val="00AE5A88"/>
    <w:rsid w:val="00AF023D"/>
    <w:rsid w:val="00AF1338"/>
    <w:rsid w:val="00AF7342"/>
    <w:rsid w:val="00B00140"/>
    <w:rsid w:val="00B008AA"/>
    <w:rsid w:val="00B00CE8"/>
    <w:rsid w:val="00B00D2D"/>
    <w:rsid w:val="00B027FA"/>
    <w:rsid w:val="00B04D7F"/>
    <w:rsid w:val="00B0587A"/>
    <w:rsid w:val="00B07841"/>
    <w:rsid w:val="00B12B95"/>
    <w:rsid w:val="00B15498"/>
    <w:rsid w:val="00B231CE"/>
    <w:rsid w:val="00B25B67"/>
    <w:rsid w:val="00B302D4"/>
    <w:rsid w:val="00B32132"/>
    <w:rsid w:val="00B32B66"/>
    <w:rsid w:val="00B33911"/>
    <w:rsid w:val="00B35407"/>
    <w:rsid w:val="00B41888"/>
    <w:rsid w:val="00B42BA0"/>
    <w:rsid w:val="00B47702"/>
    <w:rsid w:val="00B5282B"/>
    <w:rsid w:val="00B54217"/>
    <w:rsid w:val="00B57958"/>
    <w:rsid w:val="00B61869"/>
    <w:rsid w:val="00B62C5D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48D7"/>
    <w:rsid w:val="00BA4B16"/>
    <w:rsid w:val="00BA6BBF"/>
    <w:rsid w:val="00BB2FA6"/>
    <w:rsid w:val="00BB5754"/>
    <w:rsid w:val="00BC5493"/>
    <w:rsid w:val="00BD06EE"/>
    <w:rsid w:val="00BD2638"/>
    <w:rsid w:val="00BD386E"/>
    <w:rsid w:val="00BD45EB"/>
    <w:rsid w:val="00BE205D"/>
    <w:rsid w:val="00BE2071"/>
    <w:rsid w:val="00BE2C75"/>
    <w:rsid w:val="00BF001F"/>
    <w:rsid w:val="00BF3EB3"/>
    <w:rsid w:val="00C00A61"/>
    <w:rsid w:val="00C056C1"/>
    <w:rsid w:val="00C108A7"/>
    <w:rsid w:val="00C122C2"/>
    <w:rsid w:val="00C146BA"/>
    <w:rsid w:val="00C2294D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149D"/>
    <w:rsid w:val="00C61645"/>
    <w:rsid w:val="00C63471"/>
    <w:rsid w:val="00C71FB5"/>
    <w:rsid w:val="00C723AC"/>
    <w:rsid w:val="00C7373E"/>
    <w:rsid w:val="00C737E5"/>
    <w:rsid w:val="00C764FF"/>
    <w:rsid w:val="00C7788B"/>
    <w:rsid w:val="00C779E6"/>
    <w:rsid w:val="00C81797"/>
    <w:rsid w:val="00C82A61"/>
    <w:rsid w:val="00C9105F"/>
    <w:rsid w:val="00C9198F"/>
    <w:rsid w:val="00C93C72"/>
    <w:rsid w:val="00C95515"/>
    <w:rsid w:val="00C9635D"/>
    <w:rsid w:val="00CA2061"/>
    <w:rsid w:val="00CA26CB"/>
    <w:rsid w:val="00CA69F3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E7C87"/>
    <w:rsid w:val="00CF067A"/>
    <w:rsid w:val="00CF58C3"/>
    <w:rsid w:val="00D00ECB"/>
    <w:rsid w:val="00D01257"/>
    <w:rsid w:val="00D02E1D"/>
    <w:rsid w:val="00D033D0"/>
    <w:rsid w:val="00D03C84"/>
    <w:rsid w:val="00D05A30"/>
    <w:rsid w:val="00D139FA"/>
    <w:rsid w:val="00D13AA1"/>
    <w:rsid w:val="00D142E4"/>
    <w:rsid w:val="00D1608F"/>
    <w:rsid w:val="00D16EA7"/>
    <w:rsid w:val="00D17BB0"/>
    <w:rsid w:val="00D21ED1"/>
    <w:rsid w:val="00D21FC6"/>
    <w:rsid w:val="00D22E37"/>
    <w:rsid w:val="00D24441"/>
    <w:rsid w:val="00D2456E"/>
    <w:rsid w:val="00D24826"/>
    <w:rsid w:val="00D269F5"/>
    <w:rsid w:val="00D26F06"/>
    <w:rsid w:val="00D27E76"/>
    <w:rsid w:val="00D3130C"/>
    <w:rsid w:val="00D31626"/>
    <w:rsid w:val="00D3451A"/>
    <w:rsid w:val="00D40B77"/>
    <w:rsid w:val="00D41075"/>
    <w:rsid w:val="00D4408B"/>
    <w:rsid w:val="00D506C2"/>
    <w:rsid w:val="00D51642"/>
    <w:rsid w:val="00D636E5"/>
    <w:rsid w:val="00D63BC3"/>
    <w:rsid w:val="00D7030E"/>
    <w:rsid w:val="00D70F60"/>
    <w:rsid w:val="00D7439B"/>
    <w:rsid w:val="00D77AED"/>
    <w:rsid w:val="00D8202F"/>
    <w:rsid w:val="00D84C75"/>
    <w:rsid w:val="00D909D5"/>
    <w:rsid w:val="00D91350"/>
    <w:rsid w:val="00D91DA7"/>
    <w:rsid w:val="00D95E02"/>
    <w:rsid w:val="00D970EE"/>
    <w:rsid w:val="00DA0193"/>
    <w:rsid w:val="00DA18E1"/>
    <w:rsid w:val="00DA4743"/>
    <w:rsid w:val="00DB14F2"/>
    <w:rsid w:val="00DB24E6"/>
    <w:rsid w:val="00DB27E7"/>
    <w:rsid w:val="00DC03F5"/>
    <w:rsid w:val="00DC245D"/>
    <w:rsid w:val="00DC3824"/>
    <w:rsid w:val="00DD01F0"/>
    <w:rsid w:val="00DD23A5"/>
    <w:rsid w:val="00DD3F41"/>
    <w:rsid w:val="00DD6612"/>
    <w:rsid w:val="00DE0C77"/>
    <w:rsid w:val="00DF099D"/>
    <w:rsid w:val="00DF19D2"/>
    <w:rsid w:val="00DF46FF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490"/>
    <w:rsid w:val="00E35CCD"/>
    <w:rsid w:val="00E46C1D"/>
    <w:rsid w:val="00E53BDC"/>
    <w:rsid w:val="00E6098B"/>
    <w:rsid w:val="00E60EE0"/>
    <w:rsid w:val="00E638CB"/>
    <w:rsid w:val="00E63A72"/>
    <w:rsid w:val="00E63E6F"/>
    <w:rsid w:val="00E6615C"/>
    <w:rsid w:val="00E763B3"/>
    <w:rsid w:val="00E76D4A"/>
    <w:rsid w:val="00E776A9"/>
    <w:rsid w:val="00E86F16"/>
    <w:rsid w:val="00E9080B"/>
    <w:rsid w:val="00E90B66"/>
    <w:rsid w:val="00E9183B"/>
    <w:rsid w:val="00E93102"/>
    <w:rsid w:val="00E93203"/>
    <w:rsid w:val="00E965E4"/>
    <w:rsid w:val="00E97E7E"/>
    <w:rsid w:val="00EA31F1"/>
    <w:rsid w:val="00EA32C6"/>
    <w:rsid w:val="00EA7ED9"/>
    <w:rsid w:val="00EB1AEF"/>
    <w:rsid w:val="00EB4BAA"/>
    <w:rsid w:val="00EB7231"/>
    <w:rsid w:val="00EC26F8"/>
    <w:rsid w:val="00ED063B"/>
    <w:rsid w:val="00ED15CD"/>
    <w:rsid w:val="00ED28FE"/>
    <w:rsid w:val="00ED3BD1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2A81"/>
    <w:rsid w:val="00F05FEA"/>
    <w:rsid w:val="00F07C64"/>
    <w:rsid w:val="00F12BF1"/>
    <w:rsid w:val="00F134C7"/>
    <w:rsid w:val="00F148FB"/>
    <w:rsid w:val="00F168E2"/>
    <w:rsid w:val="00F24ADB"/>
    <w:rsid w:val="00F35D3E"/>
    <w:rsid w:val="00F3795C"/>
    <w:rsid w:val="00F44D17"/>
    <w:rsid w:val="00F4516C"/>
    <w:rsid w:val="00F453BF"/>
    <w:rsid w:val="00F50FEA"/>
    <w:rsid w:val="00F57156"/>
    <w:rsid w:val="00F62780"/>
    <w:rsid w:val="00F64252"/>
    <w:rsid w:val="00F66DF3"/>
    <w:rsid w:val="00F83C26"/>
    <w:rsid w:val="00F84FF4"/>
    <w:rsid w:val="00F91DC5"/>
    <w:rsid w:val="00F93710"/>
    <w:rsid w:val="00F97B3A"/>
    <w:rsid w:val="00FA29BF"/>
    <w:rsid w:val="00FA4F8E"/>
    <w:rsid w:val="00FA68C7"/>
    <w:rsid w:val="00FA7884"/>
    <w:rsid w:val="00FC01E9"/>
    <w:rsid w:val="00FC5396"/>
    <w:rsid w:val="00FC6D60"/>
    <w:rsid w:val="00FC75AF"/>
    <w:rsid w:val="00FC75F5"/>
    <w:rsid w:val="00FD25F8"/>
    <w:rsid w:val="00FD3603"/>
    <w:rsid w:val="00FE02E7"/>
    <w:rsid w:val="00FE2248"/>
    <w:rsid w:val="00FE25F5"/>
    <w:rsid w:val="00FE34A6"/>
    <w:rsid w:val="00FE4537"/>
    <w:rsid w:val="00FE4D22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84066-EE09-49C8-98CD-7DB78231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548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126</cp:revision>
  <cp:lastPrinted>2016-08-01T12:14:00Z</cp:lastPrinted>
  <dcterms:created xsi:type="dcterms:W3CDTF">2016-09-12T08:17:00Z</dcterms:created>
  <dcterms:modified xsi:type="dcterms:W3CDTF">2017-05-05T11:39:00Z</dcterms:modified>
</cp:coreProperties>
</file>