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="006B69FA">
        <w:rPr>
          <w:rFonts w:ascii="Ubuntu" w:hAnsi="Ubuntu" w:cs="Times New Roman"/>
        </w:rPr>
        <w:t>7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62272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464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62344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450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56074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430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59109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430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62535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421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62254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414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59089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410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59068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410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59114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400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62367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375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59462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370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62544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369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62174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360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55867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350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Pr="00CE3685" w:rsidRDefault="00D970EE" w:rsidP="008C42C4">
            <w:r w:rsidRPr="00CE3685">
              <w:t>62490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Pr="002B5CED" w:rsidRDefault="00D970EE" w:rsidP="00A74358">
            <w:r w:rsidRPr="002B5CED">
              <w:t>344</w:t>
            </w:r>
          </w:p>
        </w:tc>
      </w:tr>
      <w:tr w:rsidR="00D970EE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970EE" w:rsidRPr="008722CC" w:rsidRDefault="00D970EE" w:rsidP="00F4516C">
            <w:pPr>
              <w:jc w:val="center"/>
            </w:pPr>
            <w:r w:rsidRPr="008722CC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D970EE" w:rsidRDefault="00D970EE" w:rsidP="008C42C4">
            <w:r w:rsidRPr="00CE3685">
              <w:t>62392</w:t>
            </w:r>
          </w:p>
        </w:tc>
        <w:tc>
          <w:tcPr>
            <w:tcW w:w="2552" w:type="dxa"/>
            <w:shd w:val="clear" w:color="auto" w:fill="auto"/>
            <w:noWrap/>
          </w:tcPr>
          <w:p w:rsidR="00D970EE" w:rsidRDefault="00D970EE" w:rsidP="00A74358">
            <w:r w:rsidRPr="002B5CED">
              <w:t>329</w:t>
            </w:r>
          </w:p>
        </w:tc>
      </w:tr>
      <w:tr w:rsidR="00016099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6099" w:rsidRPr="008722CC" w:rsidRDefault="00016099" w:rsidP="00F4516C">
            <w:pPr>
              <w:jc w:val="center"/>
            </w:pPr>
            <w:r w:rsidRPr="008722CC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016099" w:rsidRPr="00CE3685" w:rsidRDefault="00FE02E7" w:rsidP="008C42C4">
            <w:r w:rsidRPr="00FE02E7">
              <w:t>61935</w:t>
            </w:r>
          </w:p>
        </w:tc>
        <w:tc>
          <w:tcPr>
            <w:tcW w:w="2552" w:type="dxa"/>
            <w:shd w:val="clear" w:color="auto" w:fill="auto"/>
            <w:noWrap/>
          </w:tcPr>
          <w:p w:rsidR="00016099" w:rsidRPr="0092049D" w:rsidRDefault="00FE02E7" w:rsidP="00136BD5">
            <w:r>
              <w:t>niezakwalifikowany / 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C9CB-7D35-4468-AD19-35B2CE01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613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101</cp:revision>
  <cp:lastPrinted>2016-08-01T12:14:00Z</cp:lastPrinted>
  <dcterms:created xsi:type="dcterms:W3CDTF">2016-09-12T08:17:00Z</dcterms:created>
  <dcterms:modified xsi:type="dcterms:W3CDTF">2017-03-31T06:54:00Z</dcterms:modified>
</cp:coreProperties>
</file>