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9527BA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rankingowa przyjętych na szkolenie (nabór nr </w:t>
      </w:r>
      <w:r w:rsidR="0092361B">
        <w:rPr>
          <w:rFonts w:ascii="Ubuntu" w:hAnsi="Ubuntu" w:cs="Times New Roman"/>
        </w:rPr>
        <w:t>1</w:t>
      </w:r>
      <w:r w:rsidR="009D2808">
        <w:rPr>
          <w:rFonts w:ascii="Ubuntu" w:hAnsi="Ubuntu" w:cs="Times New Roman"/>
        </w:rPr>
        <w:t>4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  <w:bookmarkStart w:id="0" w:name="_GoBack"/>
      <w:bookmarkEnd w:id="0"/>
    </w:p>
    <w:tbl>
      <w:tblPr>
        <w:tblW w:w="61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</w:tblGrid>
      <w:tr w:rsidR="005B5406" w:rsidRPr="000C7A1B" w:rsidTr="00880070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5B5406" w:rsidRPr="00145647" w:rsidRDefault="005B5406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</w:t>
            </w: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iejsce</w:t>
            </w:r>
            <w:proofErr w:type="spellEnd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B5406" w:rsidRPr="0014564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5B5406" w:rsidRPr="0014564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61945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493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62257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486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59989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481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64256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478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61288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472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62203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471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62219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471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61133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469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64085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456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62003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450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66993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450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62362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450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68488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446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62237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443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69174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442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62215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436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62548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436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62352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436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68485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435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20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69102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429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21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62310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429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22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62280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429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23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69134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425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24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62271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425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25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67022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422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26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67007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422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27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69085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422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28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69215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422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29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57438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421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30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62282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421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31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62245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421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32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66914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419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lastRenderedPageBreak/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69235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419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34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69072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419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35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69098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411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36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69068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408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37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62576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407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38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62640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407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39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62659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407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40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64087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406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41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62573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400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42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62176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400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43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62285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394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44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60286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392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45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62341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381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46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59821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375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47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57487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364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F4516C">
            <w:pPr>
              <w:jc w:val="center"/>
            </w:pPr>
            <w:r w:rsidRPr="008722CC">
              <w:t>48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60282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342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D7030E">
            <w:pPr>
              <w:jc w:val="center"/>
            </w:pPr>
            <w:r w:rsidRPr="008722CC">
              <w:t>49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Pr="00BE12D1" w:rsidRDefault="0021441E" w:rsidP="00850F54">
            <w:r w:rsidRPr="00BE12D1">
              <w:t>62663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Pr="0092049D" w:rsidRDefault="0021441E" w:rsidP="00136BD5">
            <w:r w:rsidRPr="0092049D">
              <w:t>339</w:t>
            </w:r>
          </w:p>
        </w:tc>
      </w:tr>
      <w:tr w:rsidR="0021441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1441E" w:rsidRPr="008722CC" w:rsidRDefault="0021441E" w:rsidP="00D7030E">
            <w:pPr>
              <w:jc w:val="center"/>
            </w:pPr>
            <w:r w:rsidRPr="008722CC">
              <w:t>50</w:t>
            </w:r>
          </w:p>
        </w:tc>
        <w:tc>
          <w:tcPr>
            <w:tcW w:w="2410" w:type="dxa"/>
            <w:shd w:val="clear" w:color="auto" w:fill="auto"/>
            <w:noWrap/>
          </w:tcPr>
          <w:p w:rsidR="0021441E" w:rsidRDefault="0021441E" w:rsidP="00850F54">
            <w:r w:rsidRPr="00BE12D1">
              <w:t>62606</w:t>
            </w:r>
          </w:p>
        </w:tc>
        <w:tc>
          <w:tcPr>
            <w:tcW w:w="2552" w:type="dxa"/>
            <w:shd w:val="clear" w:color="auto" w:fill="auto"/>
            <w:noWrap/>
          </w:tcPr>
          <w:p w:rsidR="0021441E" w:rsidRDefault="0021441E" w:rsidP="00136BD5">
            <w:r w:rsidRPr="0092049D">
              <w:t>317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 w:rsidRPr="008A2E33">
              <w:t>51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64104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Pr="00F62CD8" w:rsidRDefault="00BA4B16" w:rsidP="000E3F0A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 w:rsidRPr="008A2E33">
              <w:t>52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69197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Default="00BA4B16" w:rsidP="000E3F0A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 w:rsidRPr="008A2E33">
              <w:t>53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69217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Pr="0035635E" w:rsidRDefault="00BA4B16" w:rsidP="000E3F0A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 w:rsidRPr="008A2E33">
              <w:t>54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69090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Pr="0035635E" w:rsidRDefault="00BA4B16" w:rsidP="000E3F0A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 w:rsidRPr="008A2E33">
              <w:t>55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69150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Pr="0035635E" w:rsidRDefault="00BA4B16" w:rsidP="000E3F0A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 w:rsidRPr="008A2E33">
              <w:t>56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66974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Pr="0035635E" w:rsidRDefault="00BA4B16" w:rsidP="000E3F0A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 w:rsidRPr="008A2E33">
              <w:t>57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69248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Pr="00F62CD8" w:rsidRDefault="00BA4B16" w:rsidP="000E3F0A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 w:rsidRPr="008A2E33">
              <w:t>58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67032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Default="00BA4B16" w:rsidP="000E3F0A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 w:rsidRPr="008A2E33">
              <w:t>59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69103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Pr="0035635E" w:rsidRDefault="00BA4B16" w:rsidP="000E3F0A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 w:rsidRPr="008A2E33">
              <w:t>60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69180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Pr="0035635E" w:rsidRDefault="00BA4B16" w:rsidP="000E3F0A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 w:rsidRPr="008A2E33">
              <w:t>61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69188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Pr="0035635E" w:rsidRDefault="00BA4B16" w:rsidP="000E3F0A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 w:rsidRPr="008A2E33">
              <w:t>62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67061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Pr="0035635E" w:rsidRDefault="00BA4B16" w:rsidP="000E3F0A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 w:rsidRPr="008A2E33">
              <w:t>63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67060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Pr="00F62CD8" w:rsidRDefault="00BA4B16" w:rsidP="000E3F0A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 w:rsidRPr="008A2E33">
              <w:t>64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66927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Default="00BA4B16" w:rsidP="000E3F0A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 w:rsidRPr="008A2E33">
              <w:t>65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69097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Pr="0035635E" w:rsidRDefault="00BA4B16" w:rsidP="000E3F0A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 w:rsidRPr="008A2E33">
              <w:t>66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69099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Pr="0035635E" w:rsidRDefault="00BA4B16" w:rsidP="000E3F0A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 w:rsidRPr="008A2E33">
              <w:t>67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67668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Pr="0035635E" w:rsidRDefault="00BA4B16" w:rsidP="000E3F0A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 w:rsidRPr="008A2E33">
              <w:t>68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66932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Pr="0035635E" w:rsidRDefault="00BA4B16" w:rsidP="000E3F0A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 w:rsidRPr="008A2E33">
              <w:t>69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67065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Pr="0035635E" w:rsidRDefault="00BA4B16" w:rsidP="00A10970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Default="00BA4B16" w:rsidP="00D7030E">
            <w:pPr>
              <w:jc w:val="center"/>
            </w:pPr>
            <w:r w:rsidRPr="008A2E33">
              <w:t>70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67076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Pr="0035635E" w:rsidRDefault="00BA4B16" w:rsidP="00A10970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>
              <w:t>7</w:t>
            </w:r>
            <w:r w:rsidRPr="008A2E33"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6670A4" w:rsidRDefault="00BA4B16" w:rsidP="006B75F7">
            <w:r w:rsidRPr="006670A4">
              <w:t>66930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Pr="0035635E" w:rsidRDefault="00BA4B16" w:rsidP="00A10970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>
              <w:t>7</w:t>
            </w:r>
            <w:r w:rsidRPr="008A2E33"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Default="00BA4B16" w:rsidP="006B75F7">
            <w:r w:rsidRPr="006670A4">
              <w:t>66926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Pr="0035635E" w:rsidRDefault="00BA4B16" w:rsidP="00A10970">
            <w:r>
              <w:t>lista rezerwowa</w:t>
            </w:r>
          </w:p>
        </w:tc>
      </w:tr>
      <w:tr w:rsidR="00BA4B1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A4B16" w:rsidRPr="008A2E33" w:rsidRDefault="00BA4B16" w:rsidP="00D7030E">
            <w:pPr>
              <w:jc w:val="center"/>
            </w:pPr>
            <w:r>
              <w:t>7</w:t>
            </w:r>
            <w:r w:rsidRPr="008A2E33"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BA4B16" w:rsidRPr="00BE12D1" w:rsidRDefault="00BA4B16" w:rsidP="00850F54">
            <w:r w:rsidRPr="0000133F">
              <w:t>62448</w:t>
            </w:r>
          </w:p>
        </w:tc>
        <w:tc>
          <w:tcPr>
            <w:tcW w:w="2552" w:type="dxa"/>
            <w:shd w:val="clear" w:color="auto" w:fill="auto"/>
            <w:noWrap/>
          </w:tcPr>
          <w:p w:rsidR="00BA4B16" w:rsidRDefault="00BA4B16" w:rsidP="00A10970">
            <w:r>
              <w:t>niezakwalifikowany/a</w:t>
            </w:r>
          </w:p>
        </w:tc>
      </w:tr>
    </w:tbl>
    <w:p w:rsidR="00E9183B" w:rsidRPr="000C7A1B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841DB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8202F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FB5D-7E6C-4D68-8541-57C8D636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1656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92</cp:revision>
  <cp:lastPrinted>2016-08-01T12:14:00Z</cp:lastPrinted>
  <dcterms:created xsi:type="dcterms:W3CDTF">2016-09-12T08:17:00Z</dcterms:created>
  <dcterms:modified xsi:type="dcterms:W3CDTF">2017-03-31T06:30:00Z</dcterms:modified>
</cp:coreProperties>
</file>