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2780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92361B">
        <w:rPr>
          <w:rFonts w:ascii="Ubuntu" w:hAnsi="Ubuntu" w:cs="Times New Roman"/>
        </w:rPr>
        <w:t>1</w:t>
      </w:r>
      <w:r w:rsidR="00030844">
        <w:rPr>
          <w:rFonts w:ascii="Ubuntu" w:hAnsi="Ubuntu" w:cs="Times New Roman"/>
        </w:rPr>
        <w:t>2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145647" w:rsidRDefault="005B540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62286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500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62193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493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62238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479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62397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479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62295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471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62393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471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62281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471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62366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464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62201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464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62189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464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62166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457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62363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457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61957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450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62690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443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62195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443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62209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443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62187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443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67207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440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67186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440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67223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440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64238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439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64106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439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62478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436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62386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436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62278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436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62668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436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62388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436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71303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434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64111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433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67175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430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62168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429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62321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429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62405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429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62498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429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67174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425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67189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425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62656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425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54771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425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60792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420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60804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415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62612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414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42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65311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411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43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62212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411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67201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410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67181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410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66983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47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62658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408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48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69181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408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49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61927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407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50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62250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407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51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62224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407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52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62288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407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53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62309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407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54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67170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405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55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60814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404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67215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57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59625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58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59103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59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64207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400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60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64200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398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61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69078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397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62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61069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396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63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67248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395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64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67218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395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65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67206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391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66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67068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391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67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67026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391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68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59098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390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69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62592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388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70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67173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386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71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67246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386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72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62588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386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73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62562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386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lastRenderedPageBreak/>
              <w:t>74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67017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382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75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67199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380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76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59145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380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77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62536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379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78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64127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377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79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67067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376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80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62506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375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81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64262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372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82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62336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371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83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59018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370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84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59101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370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85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62307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369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86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62235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369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87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67069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366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88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62596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363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89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59730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358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90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69169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358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91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62601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356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92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68517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350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93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62488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350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94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59094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350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95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59623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338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96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59390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336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97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59144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330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98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56175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319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99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Pr="00532417" w:rsidRDefault="003841DB" w:rsidP="00063504">
            <w:pPr>
              <w:jc w:val="center"/>
            </w:pPr>
            <w:r w:rsidRPr="00532417">
              <w:t>62180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Pr="0035635E" w:rsidRDefault="003841DB" w:rsidP="00063504">
            <w:pPr>
              <w:jc w:val="center"/>
            </w:pPr>
            <w:r w:rsidRPr="0035635E">
              <w:t>314</w:t>
            </w:r>
          </w:p>
        </w:tc>
      </w:tr>
      <w:tr w:rsidR="003841D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3841DB" w:rsidRPr="008722CC" w:rsidRDefault="003841DB" w:rsidP="00F4516C">
            <w:pPr>
              <w:jc w:val="center"/>
            </w:pPr>
            <w:r w:rsidRPr="008722CC">
              <w:t>100</w:t>
            </w:r>
          </w:p>
        </w:tc>
        <w:tc>
          <w:tcPr>
            <w:tcW w:w="2410" w:type="dxa"/>
            <w:shd w:val="clear" w:color="auto" w:fill="auto"/>
            <w:noWrap/>
          </w:tcPr>
          <w:p w:rsidR="003841DB" w:rsidRDefault="003841DB" w:rsidP="00063504">
            <w:pPr>
              <w:jc w:val="center"/>
            </w:pPr>
            <w:r w:rsidRPr="00532417">
              <w:t>59582</w:t>
            </w:r>
          </w:p>
        </w:tc>
        <w:tc>
          <w:tcPr>
            <w:tcW w:w="2552" w:type="dxa"/>
            <w:shd w:val="clear" w:color="auto" w:fill="auto"/>
            <w:noWrap/>
          </w:tcPr>
          <w:p w:rsidR="003841DB" w:rsidRDefault="003841DB" w:rsidP="00063504">
            <w:pPr>
              <w:jc w:val="center"/>
            </w:pPr>
            <w:r w:rsidRPr="0035635E">
              <w:t>311</w:t>
            </w:r>
          </w:p>
        </w:tc>
      </w:tr>
      <w:tr w:rsidR="00A244D0" w:rsidRPr="00145647" w:rsidTr="007359D3">
        <w:trPr>
          <w:trHeight w:val="274"/>
        </w:trPr>
        <w:tc>
          <w:tcPr>
            <w:tcW w:w="1149" w:type="dxa"/>
            <w:shd w:val="clear" w:color="auto" w:fill="auto"/>
            <w:noWrap/>
          </w:tcPr>
          <w:p w:rsidR="00A244D0" w:rsidRPr="008722CC" w:rsidRDefault="00A244D0" w:rsidP="00F4516C">
            <w:pPr>
              <w:jc w:val="center"/>
            </w:pPr>
          </w:p>
        </w:tc>
        <w:tc>
          <w:tcPr>
            <w:tcW w:w="2410" w:type="dxa"/>
            <w:shd w:val="clear" w:color="auto" w:fill="auto"/>
            <w:noWrap/>
          </w:tcPr>
          <w:p w:rsidR="00A244D0" w:rsidRPr="003B4C42" w:rsidRDefault="00A244D0" w:rsidP="00063504">
            <w:pPr>
              <w:jc w:val="center"/>
            </w:pPr>
            <w:r w:rsidRPr="00F05FEA">
              <w:t>64375</w:t>
            </w:r>
          </w:p>
        </w:tc>
        <w:tc>
          <w:tcPr>
            <w:tcW w:w="2552" w:type="dxa"/>
            <w:shd w:val="clear" w:color="auto" w:fill="auto"/>
            <w:noWrap/>
          </w:tcPr>
          <w:p w:rsidR="00A244D0" w:rsidRPr="003B4C42" w:rsidRDefault="00A244D0" w:rsidP="00A04340">
            <w:pPr>
              <w:jc w:val="center"/>
            </w:pPr>
            <w:r>
              <w:t>niezakwalifikowany/a</w:t>
            </w:r>
          </w:p>
        </w:tc>
      </w:tr>
      <w:tr w:rsidR="00A244D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244D0" w:rsidRPr="008722CC" w:rsidRDefault="00A244D0" w:rsidP="00F4516C">
            <w:pPr>
              <w:jc w:val="center"/>
            </w:pPr>
          </w:p>
        </w:tc>
        <w:tc>
          <w:tcPr>
            <w:tcW w:w="2410" w:type="dxa"/>
            <w:shd w:val="clear" w:color="auto" w:fill="auto"/>
            <w:noWrap/>
          </w:tcPr>
          <w:p w:rsidR="00A244D0" w:rsidRPr="003B4C42" w:rsidRDefault="00A244D0" w:rsidP="00063504">
            <w:pPr>
              <w:jc w:val="center"/>
            </w:pPr>
            <w:r w:rsidRPr="00F05FEA">
              <w:t>62083</w:t>
            </w:r>
          </w:p>
        </w:tc>
        <w:tc>
          <w:tcPr>
            <w:tcW w:w="2552" w:type="dxa"/>
            <w:shd w:val="clear" w:color="auto" w:fill="auto"/>
            <w:noWrap/>
          </w:tcPr>
          <w:p w:rsidR="00A244D0" w:rsidRPr="003B4C42" w:rsidRDefault="00A244D0" w:rsidP="00A04340">
            <w:pPr>
              <w:jc w:val="center"/>
            </w:pPr>
            <w:r>
              <w:t>niezakwalifikowany/a</w:t>
            </w:r>
          </w:p>
        </w:tc>
      </w:tr>
      <w:tr w:rsidR="00A244D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244D0" w:rsidRPr="008722CC" w:rsidRDefault="00A244D0" w:rsidP="00F4516C">
            <w:pPr>
              <w:jc w:val="center"/>
            </w:pPr>
          </w:p>
        </w:tc>
        <w:tc>
          <w:tcPr>
            <w:tcW w:w="2410" w:type="dxa"/>
            <w:shd w:val="clear" w:color="auto" w:fill="auto"/>
            <w:noWrap/>
          </w:tcPr>
          <w:p w:rsidR="00A244D0" w:rsidRPr="003B4C42" w:rsidRDefault="00A244D0" w:rsidP="00063504">
            <w:pPr>
              <w:jc w:val="center"/>
            </w:pPr>
            <w:r w:rsidRPr="00F05FEA">
              <w:t>67538</w:t>
            </w:r>
          </w:p>
        </w:tc>
        <w:tc>
          <w:tcPr>
            <w:tcW w:w="2552" w:type="dxa"/>
            <w:shd w:val="clear" w:color="auto" w:fill="auto"/>
            <w:noWrap/>
          </w:tcPr>
          <w:p w:rsidR="00A244D0" w:rsidRPr="003B4C42" w:rsidRDefault="00A244D0" w:rsidP="00A04340">
            <w:pPr>
              <w:jc w:val="center"/>
            </w:pPr>
            <w:r>
              <w:t>niezakwalifikowany/a</w:t>
            </w:r>
          </w:p>
        </w:tc>
      </w:tr>
    </w:tbl>
    <w:p w:rsidR="00E9183B" w:rsidRPr="000C7A1B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600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A03571"/>
    <w:rsid w:val="00A05814"/>
    <w:rsid w:val="00A06D01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421A-B99A-4837-B4BF-C4AE392D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263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1842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68</cp:revision>
  <cp:lastPrinted>2016-08-01T12:14:00Z</cp:lastPrinted>
  <dcterms:created xsi:type="dcterms:W3CDTF">2016-09-12T08:17:00Z</dcterms:created>
  <dcterms:modified xsi:type="dcterms:W3CDTF">2017-02-16T14:07:00Z</dcterms:modified>
</cp:coreProperties>
</file>