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2780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rankingowa przyjętych na szkolenie (nabór nr </w:t>
      </w:r>
      <w:r w:rsidR="00023806">
        <w:rPr>
          <w:rFonts w:ascii="Ubuntu" w:hAnsi="Ubuntu" w:cs="Times New Roman"/>
        </w:rPr>
        <w:t>3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9527BA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  <w:gridCol w:w="1701"/>
      </w:tblGrid>
      <w:tr w:rsidR="00F02A81" w:rsidRPr="000C7A1B" w:rsidTr="0073462A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145647" w:rsidRPr="00145647" w:rsidRDefault="00564891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</w:t>
            </w:r>
            <w:r w:rsidR="00145647"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iejsce</w:t>
            </w:r>
            <w:proofErr w:type="spellEnd"/>
            <w:r w:rsidR="00145647"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="00145647"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145647" w:rsidRPr="00145647" w:rsidRDefault="00564891" w:rsidP="00564891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</w:t>
            </w:r>
            <w:r w:rsidR="00145647"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</w:t>
            </w:r>
            <w:proofErr w:type="spellEnd"/>
            <w:r w:rsidR="00145647"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145647"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GRUPA</w:t>
            </w:r>
          </w:p>
        </w:tc>
      </w:tr>
      <w:tr w:rsidR="00062650" w:rsidRPr="00145647" w:rsidTr="006A03D6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62650" w:rsidRPr="00145647" w:rsidRDefault="00062650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2410" w:type="dxa"/>
            <w:shd w:val="clear" w:color="auto" w:fill="auto"/>
            <w:noWrap/>
          </w:tcPr>
          <w:p w:rsidR="00062650" w:rsidRPr="00E312F0" w:rsidRDefault="00062650" w:rsidP="000E2FD4">
            <w:r w:rsidRPr="00E312F0">
              <w:t>488</w:t>
            </w:r>
          </w:p>
        </w:tc>
        <w:tc>
          <w:tcPr>
            <w:tcW w:w="2552" w:type="dxa"/>
            <w:shd w:val="clear" w:color="auto" w:fill="auto"/>
            <w:noWrap/>
          </w:tcPr>
          <w:p w:rsidR="00062650" w:rsidRPr="00E312F0" w:rsidRDefault="00062650" w:rsidP="00FC1FB7">
            <w:r w:rsidRPr="00E312F0">
              <w:t>59550</w:t>
            </w:r>
          </w:p>
        </w:tc>
        <w:tc>
          <w:tcPr>
            <w:tcW w:w="1701" w:type="dxa"/>
            <w:shd w:val="clear" w:color="auto" w:fill="auto"/>
            <w:noWrap/>
          </w:tcPr>
          <w:p w:rsidR="00062650" w:rsidRPr="00E312F0" w:rsidRDefault="00A200B8" w:rsidP="00FC1FB7">
            <w:r>
              <w:t>1</w:t>
            </w:r>
          </w:p>
        </w:tc>
      </w:tr>
      <w:tr w:rsidR="00062650" w:rsidRPr="00145647" w:rsidTr="006A03D6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62650" w:rsidRPr="00145647" w:rsidRDefault="00062650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2410" w:type="dxa"/>
            <w:shd w:val="clear" w:color="auto" w:fill="auto"/>
            <w:noWrap/>
          </w:tcPr>
          <w:p w:rsidR="00062650" w:rsidRPr="00E312F0" w:rsidRDefault="00062650" w:rsidP="000E2FD4">
            <w:r w:rsidRPr="00E312F0">
              <w:t>461</w:t>
            </w:r>
          </w:p>
        </w:tc>
        <w:tc>
          <w:tcPr>
            <w:tcW w:w="2552" w:type="dxa"/>
            <w:shd w:val="clear" w:color="auto" w:fill="auto"/>
            <w:noWrap/>
          </w:tcPr>
          <w:p w:rsidR="00062650" w:rsidRPr="00E312F0" w:rsidRDefault="00062650" w:rsidP="00FC1FB7">
            <w:r w:rsidRPr="00E312F0">
              <w:t>67005</w:t>
            </w:r>
          </w:p>
        </w:tc>
        <w:tc>
          <w:tcPr>
            <w:tcW w:w="1701" w:type="dxa"/>
            <w:shd w:val="clear" w:color="auto" w:fill="auto"/>
            <w:noWrap/>
          </w:tcPr>
          <w:p w:rsidR="00062650" w:rsidRPr="00E312F0" w:rsidRDefault="00A200B8" w:rsidP="00FC1FB7">
            <w:r>
              <w:t>1</w:t>
            </w:r>
          </w:p>
        </w:tc>
      </w:tr>
      <w:tr w:rsidR="00062650" w:rsidRPr="00145647" w:rsidTr="006A03D6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62650" w:rsidRPr="00145647" w:rsidRDefault="00062650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3.</w:t>
            </w:r>
          </w:p>
        </w:tc>
        <w:tc>
          <w:tcPr>
            <w:tcW w:w="2410" w:type="dxa"/>
            <w:shd w:val="clear" w:color="auto" w:fill="auto"/>
            <w:noWrap/>
          </w:tcPr>
          <w:p w:rsidR="00062650" w:rsidRPr="00E312F0" w:rsidRDefault="00062650" w:rsidP="000E2FD4">
            <w:r w:rsidRPr="00E312F0">
              <w:t>433</w:t>
            </w:r>
          </w:p>
        </w:tc>
        <w:tc>
          <w:tcPr>
            <w:tcW w:w="2552" w:type="dxa"/>
            <w:shd w:val="clear" w:color="auto" w:fill="auto"/>
            <w:noWrap/>
          </w:tcPr>
          <w:p w:rsidR="00062650" w:rsidRPr="00E312F0" w:rsidRDefault="00062650" w:rsidP="00FC1FB7">
            <w:r w:rsidRPr="00E312F0">
              <w:t>59113</w:t>
            </w:r>
          </w:p>
        </w:tc>
        <w:tc>
          <w:tcPr>
            <w:tcW w:w="1701" w:type="dxa"/>
            <w:shd w:val="clear" w:color="auto" w:fill="auto"/>
            <w:noWrap/>
          </w:tcPr>
          <w:p w:rsidR="00062650" w:rsidRPr="00E312F0" w:rsidRDefault="00A200B8" w:rsidP="00FC1FB7">
            <w:r>
              <w:t>1</w:t>
            </w:r>
          </w:p>
        </w:tc>
      </w:tr>
      <w:tr w:rsidR="00062650" w:rsidRPr="00145647" w:rsidTr="006A03D6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62650" w:rsidRPr="00145647" w:rsidRDefault="00062650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4.</w:t>
            </w:r>
          </w:p>
        </w:tc>
        <w:tc>
          <w:tcPr>
            <w:tcW w:w="2410" w:type="dxa"/>
            <w:shd w:val="clear" w:color="auto" w:fill="auto"/>
            <w:noWrap/>
          </w:tcPr>
          <w:p w:rsidR="00062650" w:rsidRPr="00E312F0" w:rsidRDefault="00062650" w:rsidP="000E2FD4">
            <w:r w:rsidRPr="00E312F0">
              <w:t>400</w:t>
            </w:r>
          </w:p>
        </w:tc>
        <w:tc>
          <w:tcPr>
            <w:tcW w:w="2552" w:type="dxa"/>
            <w:shd w:val="clear" w:color="auto" w:fill="auto"/>
            <w:noWrap/>
          </w:tcPr>
          <w:p w:rsidR="00062650" w:rsidRPr="00E312F0" w:rsidRDefault="00062650" w:rsidP="00FC1FB7">
            <w:r w:rsidRPr="00E312F0">
              <w:t>59764</w:t>
            </w:r>
          </w:p>
        </w:tc>
        <w:tc>
          <w:tcPr>
            <w:tcW w:w="1701" w:type="dxa"/>
            <w:shd w:val="clear" w:color="auto" w:fill="auto"/>
            <w:noWrap/>
          </w:tcPr>
          <w:p w:rsidR="00062650" w:rsidRPr="00E312F0" w:rsidRDefault="00A200B8" w:rsidP="00FC1FB7">
            <w:r>
              <w:t>1</w:t>
            </w:r>
          </w:p>
        </w:tc>
      </w:tr>
      <w:tr w:rsidR="00062650" w:rsidRPr="00145647" w:rsidTr="006A03D6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62650" w:rsidRPr="00145647" w:rsidRDefault="00062650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5.</w:t>
            </w:r>
          </w:p>
        </w:tc>
        <w:tc>
          <w:tcPr>
            <w:tcW w:w="2410" w:type="dxa"/>
            <w:shd w:val="clear" w:color="auto" w:fill="auto"/>
            <w:noWrap/>
          </w:tcPr>
          <w:p w:rsidR="00062650" w:rsidRPr="00E312F0" w:rsidRDefault="00062650" w:rsidP="000E2FD4">
            <w:r w:rsidRPr="00E312F0">
              <w:t>392</w:t>
            </w:r>
          </w:p>
        </w:tc>
        <w:tc>
          <w:tcPr>
            <w:tcW w:w="2552" w:type="dxa"/>
            <w:shd w:val="clear" w:color="auto" w:fill="auto"/>
            <w:noWrap/>
          </w:tcPr>
          <w:p w:rsidR="00062650" w:rsidRPr="00E312F0" w:rsidRDefault="00062650" w:rsidP="00FC1FB7">
            <w:r w:rsidRPr="00E312F0">
              <w:t>57437</w:t>
            </w:r>
          </w:p>
        </w:tc>
        <w:tc>
          <w:tcPr>
            <w:tcW w:w="1701" w:type="dxa"/>
            <w:shd w:val="clear" w:color="auto" w:fill="auto"/>
            <w:noWrap/>
          </w:tcPr>
          <w:p w:rsidR="00062650" w:rsidRPr="00E312F0" w:rsidRDefault="00A200B8" w:rsidP="00FC1FB7">
            <w:r>
              <w:t>1</w:t>
            </w:r>
          </w:p>
        </w:tc>
      </w:tr>
      <w:tr w:rsidR="00062650" w:rsidRPr="00145647" w:rsidTr="006A03D6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62650" w:rsidRPr="00145647" w:rsidRDefault="00062650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6.</w:t>
            </w:r>
          </w:p>
        </w:tc>
        <w:tc>
          <w:tcPr>
            <w:tcW w:w="2410" w:type="dxa"/>
            <w:shd w:val="clear" w:color="auto" w:fill="auto"/>
            <w:noWrap/>
          </w:tcPr>
          <w:p w:rsidR="00062650" w:rsidRPr="00E312F0" w:rsidRDefault="00062650" w:rsidP="000E2FD4">
            <w:r w:rsidRPr="00E312F0">
              <w:t>388</w:t>
            </w:r>
          </w:p>
        </w:tc>
        <w:tc>
          <w:tcPr>
            <w:tcW w:w="2552" w:type="dxa"/>
            <w:shd w:val="clear" w:color="auto" w:fill="auto"/>
            <w:noWrap/>
          </w:tcPr>
          <w:p w:rsidR="00062650" w:rsidRPr="00E312F0" w:rsidRDefault="00062650" w:rsidP="00FC1FB7">
            <w:r w:rsidRPr="00E312F0">
              <w:t>59490</w:t>
            </w:r>
          </w:p>
        </w:tc>
        <w:tc>
          <w:tcPr>
            <w:tcW w:w="1701" w:type="dxa"/>
            <w:shd w:val="clear" w:color="auto" w:fill="auto"/>
            <w:noWrap/>
          </w:tcPr>
          <w:p w:rsidR="00062650" w:rsidRPr="00E312F0" w:rsidRDefault="00A200B8" w:rsidP="00FC1FB7">
            <w:r>
              <w:t>1</w:t>
            </w:r>
          </w:p>
        </w:tc>
      </w:tr>
      <w:tr w:rsidR="00062650" w:rsidRPr="00145647" w:rsidTr="006A03D6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62650" w:rsidRPr="00145647" w:rsidRDefault="00062650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7.</w:t>
            </w:r>
          </w:p>
        </w:tc>
        <w:tc>
          <w:tcPr>
            <w:tcW w:w="2410" w:type="dxa"/>
            <w:shd w:val="clear" w:color="auto" w:fill="auto"/>
            <w:noWrap/>
          </w:tcPr>
          <w:p w:rsidR="00062650" w:rsidRPr="00E312F0" w:rsidRDefault="00062650" w:rsidP="000E2FD4">
            <w:r w:rsidRPr="00E312F0">
              <w:t>383</w:t>
            </w:r>
          </w:p>
        </w:tc>
        <w:tc>
          <w:tcPr>
            <w:tcW w:w="2552" w:type="dxa"/>
            <w:shd w:val="clear" w:color="auto" w:fill="auto"/>
            <w:noWrap/>
          </w:tcPr>
          <w:p w:rsidR="00062650" w:rsidRPr="00E312F0" w:rsidRDefault="00062650" w:rsidP="00FC1FB7">
            <w:r w:rsidRPr="00E312F0">
              <w:t>57346</w:t>
            </w:r>
          </w:p>
        </w:tc>
        <w:tc>
          <w:tcPr>
            <w:tcW w:w="1701" w:type="dxa"/>
            <w:shd w:val="clear" w:color="auto" w:fill="auto"/>
            <w:noWrap/>
          </w:tcPr>
          <w:p w:rsidR="00062650" w:rsidRPr="00E312F0" w:rsidRDefault="00A200B8" w:rsidP="00FC1FB7">
            <w:r>
              <w:t>1</w:t>
            </w:r>
          </w:p>
        </w:tc>
      </w:tr>
      <w:tr w:rsidR="00062650" w:rsidRPr="00145647" w:rsidTr="006A03D6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62650" w:rsidRPr="00145647" w:rsidRDefault="00062650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8.</w:t>
            </w:r>
          </w:p>
        </w:tc>
        <w:tc>
          <w:tcPr>
            <w:tcW w:w="2410" w:type="dxa"/>
            <w:shd w:val="clear" w:color="auto" w:fill="auto"/>
            <w:noWrap/>
          </w:tcPr>
          <w:p w:rsidR="00062650" w:rsidRPr="00E312F0" w:rsidRDefault="00062650" w:rsidP="000E2FD4">
            <w:r w:rsidRPr="00E312F0">
              <w:t>380</w:t>
            </w:r>
          </w:p>
        </w:tc>
        <w:tc>
          <w:tcPr>
            <w:tcW w:w="2552" w:type="dxa"/>
            <w:shd w:val="clear" w:color="auto" w:fill="auto"/>
            <w:noWrap/>
          </w:tcPr>
          <w:p w:rsidR="00062650" w:rsidRPr="00E312F0" w:rsidRDefault="00062650" w:rsidP="00FC1FB7">
            <w:r w:rsidRPr="00E312F0">
              <w:t>59603</w:t>
            </w:r>
          </w:p>
        </w:tc>
        <w:tc>
          <w:tcPr>
            <w:tcW w:w="1701" w:type="dxa"/>
            <w:shd w:val="clear" w:color="auto" w:fill="auto"/>
            <w:noWrap/>
          </w:tcPr>
          <w:p w:rsidR="00062650" w:rsidRPr="00E312F0" w:rsidRDefault="00A200B8" w:rsidP="00FC1FB7">
            <w:r>
              <w:t>1</w:t>
            </w:r>
          </w:p>
        </w:tc>
      </w:tr>
      <w:tr w:rsidR="00062650" w:rsidRPr="00145647" w:rsidTr="006A03D6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62650" w:rsidRPr="00145647" w:rsidRDefault="00062650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9.</w:t>
            </w:r>
          </w:p>
        </w:tc>
        <w:tc>
          <w:tcPr>
            <w:tcW w:w="2410" w:type="dxa"/>
            <w:shd w:val="clear" w:color="auto" w:fill="auto"/>
            <w:noWrap/>
          </w:tcPr>
          <w:p w:rsidR="00062650" w:rsidRPr="00E312F0" w:rsidRDefault="00062650" w:rsidP="000E2FD4">
            <w:r w:rsidRPr="00E312F0">
              <w:t>367</w:t>
            </w:r>
          </w:p>
        </w:tc>
        <w:tc>
          <w:tcPr>
            <w:tcW w:w="2552" w:type="dxa"/>
            <w:shd w:val="clear" w:color="auto" w:fill="auto"/>
            <w:noWrap/>
          </w:tcPr>
          <w:p w:rsidR="00062650" w:rsidRPr="00E312F0" w:rsidRDefault="00062650" w:rsidP="00FC1FB7">
            <w:r w:rsidRPr="00E312F0">
              <w:t>59160</w:t>
            </w:r>
          </w:p>
        </w:tc>
        <w:tc>
          <w:tcPr>
            <w:tcW w:w="1701" w:type="dxa"/>
            <w:shd w:val="clear" w:color="auto" w:fill="auto"/>
            <w:noWrap/>
          </w:tcPr>
          <w:p w:rsidR="00062650" w:rsidRPr="00E312F0" w:rsidRDefault="00A200B8" w:rsidP="00FC1FB7">
            <w:r>
              <w:t>1</w:t>
            </w:r>
          </w:p>
        </w:tc>
      </w:tr>
      <w:tr w:rsidR="00062650" w:rsidRPr="00145647" w:rsidTr="006A03D6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62650" w:rsidRPr="00145647" w:rsidRDefault="00062650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10.</w:t>
            </w:r>
          </w:p>
        </w:tc>
        <w:tc>
          <w:tcPr>
            <w:tcW w:w="2410" w:type="dxa"/>
            <w:shd w:val="clear" w:color="auto" w:fill="auto"/>
            <w:noWrap/>
          </w:tcPr>
          <w:p w:rsidR="00062650" w:rsidRPr="00E312F0" w:rsidRDefault="00062650" w:rsidP="000E2FD4">
            <w:r w:rsidRPr="00E312F0">
              <w:t>367</w:t>
            </w:r>
          </w:p>
        </w:tc>
        <w:tc>
          <w:tcPr>
            <w:tcW w:w="2552" w:type="dxa"/>
            <w:shd w:val="clear" w:color="auto" w:fill="auto"/>
            <w:noWrap/>
          </w:tcPr>
          <w:p w:rsidR="00062650" w:rsidRPr="00E312F0" w:rsidRDefault="00062650" w:rsidP="00FC1FB7">
            <w:r w:rsidRPr="00E312F0">
              <w:t>59017</w:t>
            </w:r>
          </w:p>
        </w:tc>
        <w:tc>
          <w:tcPr>
            <w:tcW w:w="1701" w:type="dxa"/>
            <w:shd w:val="clear" w:color="auto" w:fill="auto"/>
            <w:noWrap/>
          </w:tcPr>
          <w:p w:rsidR="00062650" w:rsidRPr="00E312F0" w:rsidRDefault="00A200B8" w:rsidP="00FC1FB7">
            <w:r>
              <w:t>1</w:t>
            </w:r>
          </w:p>
        </w:tc>
      </w:tr>
      <w:tr w:rsidR="00062650" w:rsidRPr="00145647" w:rsidTr="006A03D6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62650" w:rsidRPr="00145647" w:rsidRDefault="00062650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11.</w:t>
            </w:r>
          </w:p>
        </w:tc>
        <w:tc>
          <w:tcPr>
            <w:tcW w:w="2410" w:type="dxa"/>
            <w:shd w:val="clear" w:color="auto" w:fill="auto"/>
            <w:noWrap/>
          </w:tcPr>
          <w:p w:rsidR="00062650" w:rsidRPr="00E312F0" w:rsidRDefault="00062650" w:rsidP="000E2FD4">
            <w:r w:rsidRPr="00E312F0">
              <w:t>300</w:t>
            </w:r>
          </w:p>
        </w:tc>
        <w:tc>
          <w:tcPr>
            <w:tcW w:w="2552" w:type="dxa"/>
            <w:shd w:val="clear" w:color="auto" w:fill="auto"/>
            <w:noWrap/>
          </w:tcPr>
          <w:p w:rsidR="00062650" w:rsidRPr="00E312F0" w:rsidRDefault="00062650" w:rsidP="00FC1FB7">
            <w:r w:rsidRPr="00E312F0">
              <w:t>59545</w:t>
            </w:r>
          </w:p>
        </w:tc>
        <w:tc>
          <w:tcPr>
            <w:tcW w:w="1701" w:type="dxa"/>
            <w:shd w:val="clear" w:color="auto" w:fill="auto"/>
            <w:noWrap/>
          </w:tcPr>
          <w:p w:rsidR="00062650" w:rsidRPr="00E312F0" w:rsidRDefault="00A200B8" w:rsidP="00FC1FB7">
            <w:r>
              <w:t>1</w:t>
            </w:r>
          </w:p>
        </w:tc>
      </w:tr>
      <w:tr w:rsidR="00062650" w:rsidRPr="00145647" w:rsidTr="006A03D6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62650" w:rsidRPr="00145647" w:rsidRDefault="00062650" w:rsidP="00145647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12.</w:t>
            </w:r>
          </w:p>
        </w:tc>
        <w:tc>
          <w:tcPr>
            <w:tcW w:w="2410" w:type="dxa"/>
            <w:shd w:val="clear" w:color="auto" w:fill="auto"/>
            <w:noWrap/>
          </w:tcPr>
          <w:p w:rsidR="00062650" w:rsidRDefault="00062650" w:rsidP="000E2FD4">
            <w:r w:rsidRPr="00E312F0">
              <w:t>300</w:t>
            </w:r>
          </w:p>
        </w:tc>
        <w:tc>
          <w:tcPr>
            <w:tcW w:w="2552" w:type="dxa"/>
            <w:shd w:val="clear" w:color="auto" w:fill="auto"/>
            <w:noWrap/>
          </w:tcPr>
          <w:p w:rsidR="00062650" w:rsidRPr="00E312F0" w:rsidRDefault="00062650" w:rsidP="00FC1FB7">
            <w:r w:rsidRPr="00E312F0">
              <w:t>59521</w:t>
            </w:r>
          </w:p>
        </w:tc>
        <w:tc>
          <w:tcPr>
            <w:tcW w:w="1701" w:type="dxa"/>
            <w:shd w:val="clear" w:color="auto" w:fill="auto"/>
            <w:noWrap/>
          </w:tcPr>
          <w:p w:rsidR="00062650" w:rsidRDefault="00A200B8" w:rsidP="00FC1FB7">
            <w:r>
              <w:t>1</w:t>
            </w:r>
            <w:bookmarkStart w:id="0" w:name="_GoBack"/>
            <w:bookmarkEnd w:id="0"/>
          </w:p>
        </w:tc>
      </w:tr>
    </w:tbl>
    <w:p w:rsidR="00E9183B" w:rsidRPr="000C7A1B" w:rsidRDefault="00E9183B" w:rsidP="005F452F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1FF" w:rsidP="00900AA8">
    <w:pPr>
      <w:pStyle w:val="Nagwek"/>
    </w:pPr>
    <w:r>
      <w:rPr>
        <w:noProof/>
        <w:lang w:val="en-GB" w:eastAsia="en-GB"/>
      </w:rPr>
      <w:drawing>
        <wp:inline distT="0" distB="0" distL="0" distR="0" wp14:anchorId="268AD164" wp14:editId="368FBA2D">
          <wp:extent cx="5759450" cy="543272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20204"/>
    <w:rsid w:val="0002147E"/>
    <w:rsid w:val="00021D8C"/>
    <w:rsid w:val="00023806"/>
    <w:rsid w:val="00025750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2B5B"/>
    <w:rsid w:val="00062650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5A08"/>
    <w:rsid w:val="000D5FE9"/>
    <w:rsid w:val="000E0EBC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A0111"/>
    <w:rsid w:val="001A5FF1"/>
    <w:rsid w:val="001A7211"/>
    <w:rsid w:val="001B31DF"/>
    <w:rsid w:val="001B4C74"/>
    <w:rsid w:val="001C0306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4CCA"/>
    <w:rsid w:val="0027520D"/>
    <w:rsid w:val="00280672"/>
    <w:rsid w:val="00284FD0"/>
    <w:rsid w:val="002878B7"/>
    <w:rsid w:val="00287E22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7C87"/>
    <w:rsid w:val="003700AC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7AFE"/>
    <w:rsid w:val="00494C6A"/>
    <w:rsid w:val="004A28EF"/>
    <w:rsid w:val="004B2278"/>
    <w:rsid w:val="004B3502"/>
    <w:rsid w:val="004C0423"/>
    <w:rsid w:val="004C65C3"/>
    <w:rsid w:val="004D3DB5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309ED"/>
    <w:rsid w:val="00533065"/>
    <w:rsid w:val="00543284"/>
    <w:rsid w:val="005433C3"/>
    <w:rsid w:val="00543C4E"/>
    <w:rsid w:val="00561D3D"/>
    <w:rsid w:val="00564891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63B7"/>
    <w:rsid w:val="00596AE3"/>
    <w:rsid w:val="005A20FE"/>
    <w:rsid w:val="005A43E7"/>
    <w:rsid w:val="005C00C0"/>
    <w:rsid w:val="005D0AB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D1986"/>
    <w:rsid w:val="006D1CAA"/>
    <w:rsid w:val="006D5118"/>
    <w:rsid w:val="006D6B7C"/>
    <w:rsid w:val="006E036D"/>
    <w:rsid w:val="006E0C41"/>
    <w:rsid w:val="006E3474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3462A"/>
    <w:rsid w:val="007456DE"/>
    <w:rsid w:val="007477A4"/>
    <w:rsid w:val="00751885"/>
    <w:rsid w:val="007605AC"/>
    <w:rsid w:val="0076357A"/>
    <w:rsid w:val="007776E1"/>
    <w:rsid w:val="00777DA8"/>
    <w:rsid w:val="00781E2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4DBB"/>
    <w:rsid w:val="0096002B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4242"/>
    <w:rsid w:val="009B77F2"/>
    <w:rsid w:val="009C141A"/>
    <w:rsid w:val="009C6B3B"/>
    <w:rsid w:val="009C757B"/>
    <w:rsid w:val="009D038B"/>
    <w:rsid w:val="009D4F34"/>
    <w:rsid w:val="009D5B78"/>
    <w:rsid w:val="009D7AA7"/>
    <w:rsid w:val="009E158E"/>
    <w:rsid w:val="009F2F24"/>
    <w:rsid w:val="00A03571"/>
    <w:rsid w:val="00A05814"/>
    <w:rsid w:val="00A06D01"/>
    <w:rsid w:val="00A1273B"/>
    <w:rsid w:val="00A13FBE"/>
    <w:rsid w:val="00A200B8"/>
    <w:rsid w:val="00A20828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1338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9105F"/>
    <w:rsid w:val="00C93C72"/>
    <w:rsid w:val="00C95515"/>
    <w:rsid w:val="00C9635D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F60"/>
    <w:rsid w:val="00D7439B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D4A"/>
    <w:rsid w:val="00E776A9"/>
    <w:rsid w:val="00E86F16"/>
    <w:rsid w:val="00E90B66"/>
    <w:rsid w:val="00E9183B"/>
    <w:rsid w:val="00E93203"/>
    <w:rsid w:val="00E965E4"/>
    <w:rsid w:val="00E97E7E"/>
    <w:rsid w:val="00EA31F1"/>
    <w:rsid w:val="00EA32C6"/>
    <w:rsid w:val="00EA7ED9"/>
    <w:rsid w:val="00EB1AEF"/>
    <w:rsid w:val="00EB4BAA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50FEA"/>
    <w:rsid w:val="00F57156"/>
    <w:rsid w:val="00F62780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48BB-B4C6-4721-A854-6E6F9326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565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24</cp:revision>
  <cp:lastPrinted>2016-08-01T12:14:00Z</cp:lastPrinted>
  <dcterms:created xsi:type="dcterms:W3CDTF">2016-09-12T08:17:00Z</dcterms:created>
  <dcterms:modified xsi:type="dcterms:W3CDTF">2016-10-14T12:34:00Z</dcterms:modified>
</cp:coreProperties>
</file>