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855F77">
        <w:rPr>
          <w:rStyle w:val="Pogrubienie"/>
          <w:rFonts w:ascii="Times New Roman" w:hAnsi="Times New Roman" w:cs="Times New Roman"/>
        </w:rPr>
        <w:t xml:space="preserve">Ogłoszenie </w:t>
      </w:r>
      <w:r w:rsidR="0002147E" w:rsidRPr="00855F77">
        <w:rPr>
          <w:rStyle w:val="Pogrubienie"/>
          <w:rFonts w:ascii="Times New Roman" w:hAnsi="Times New Roman" w:cs="Times New Roman"/>
        </w:rPr>
        <w:t xml:space="preserve">o naborze </w:t>
      </w:r>
      <w:r w:rsidR="00E9183B" w:rsidRPr="00855F77">
        <w:rPr>
          <w:rStyle w:val="Pogrubienie"/>
          <w:rFonts w:ascii="Times New Roman" w:hAnsi="Times New Roman" w:cs="Times New Roman"/>
        </w:rPr>
        <w:t xml:space="preserve">nr </w:t>
      </w:r>
      <w:r w:rsidR="00D27E76" w:rsidRPr="00855F77">
        <w:rPr>
          <w:rStyle w:val="Pogrubienie"/>
          <w:rFonts w:ascii="Times New Roman" w:hAnsi="Times New Roman" w:cs="Times New Roman"/>
        </w:rPr>
        <w:t>2</w:t>
      </w:r>
      <w:r w:rsidR="00E9183B" w:rsidRPr="00855F77">
        <w:rPr>
          <w:rStyle w:val="Pogrubienie"/>
          <w:rFonts w:ascii="Times New Roman" w:hAnsi="Times New Roman" w:cs="Times New Roman"/>
        </w:rPr>
        <w:t xml:space="preserve"> </w:t>
      </w:r>
    </w:p>
    <w:p w:rsidR="000A7B70" w:rsidRPr="00855F77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02147E" w:rsidRPr="00855F77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855F77">
        <w:rPr>
          <w:rStyle w:val="Pogrubienie"/>
          <w:rFonts w:ascii="Times New Roman" w:hAnsi="Times New Roman" w:cs="Times New Roman"/>
        </w:rPr>
        <w:t>0</w:t>
      </w:r>
      <w:r w:rsidR="007F0965" w:rsidRPr="00855F77">
        <w:rPr>
          <w:rStyle w:val="Pogrubienie"/>
          <w:rFonts w:ascii="Times New Roman" w:hAnsi="Times New Roman" w:cs="Times New Roman"/>
        </w:rPr>
        <w:t>2</w:t>
      </w:r>
      <w:r w:rsidRPr="00855F77">
        <w:rPr>
          <w:rStyle w:val="Pogrubienie"/>
          <w:rFonts w:ascii="Times New Roman" w:hAnsi="Times New Roman" w:cs="Times New Roman"/>
        </w:rPr>
        <w:t xml:space="preserve">.08.2016 r. </w:t>
      </w:r>
    </w:p>
    <w:p w:rsidR="007E61ED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BB2FA6" w:rsidRPr="00855F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4D6533" w:rsidRDefault="007E61ED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855F77">
        <w:rPr>
          <w:rFonts w:ascii="Times New Roman" w:eastAsia="Times New Roman" w:hAnsi="Times New Roman" w:cs="Times New Roman"/>
          <w:b/>
        </w:rPr>
        <w:t xml:space="preserve">Kurs </w:t>
      </w:r>
      <w:r w:rsidR="00D636E5" w:rsidRPr="00855F77">
        <w:rPr>
          <w:rFonts w:ascii="Times New Roman" w:eastAsia="Times New Roman" w:hAnsi="Times New Roman" w:cs="Times New Roman"/>
          <w:b/>
        </w:rPr>
        <w:t xml:space="preserve">dla </w:t>
      </w:r>
      <w:r w:rsidR="00A310E4" w:rsidRPr="00855F77">
        <w:rPr>
          <w:rFonts w:ascii="Times New Roman" w:eastAsia="Times New Roman" w:hAnsi="Times New Roman" w:cs="Times New Roman"/>
          <w:b/>
        </w:rPr>
        <w:t>studentów SUM</w:t>
      </w:r>
      <w:r w:rsidR="0002147E" w:rsidRPr="00855F77">
        <w:rPr>
          <w:rFonts w:ascii="Times New Roman" w:eastAsia="Times New Roman" w:hAnsi="Times New Roman" w:cs="Times New Roman"/>
          <w:b/>
        </w:rPr>
        <w:t xml:space="preserve"> </w:t>
      </w:r>
    </w:p>
    <w:p w:rsidR="00BB2FA6" w:rsidRPr="00855F77" w:rsidRDefault="00BB2FA6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:rsidR="000C786E" w:rsidRPr="00FE34A6" w:rsidRDefault="000C786E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:rsidR="000C786E" w:rsidRPr="00FE34A6" w:rsidRDefault="000C786E" w:rsidP="004D6533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FE34A6">
        <w:rPr>
          <w:rFonts w:ascii="Times New Roman" w:eastAsia="Times New Roman" w:hAnsi="Times New Roman" w:cs="Times New Roman"/>
          <w:b/>
        </w:rPr>
        <w:t>„Podstawowe zabiegi resuscytacyj</w:t>
      </w:r>
      <w:r w:rsidR="00D63BC3">
        <w:rPr>
          <w:rFonts w:ascii="Times New Roman" w:eastAsia="Times New Roman" w:hAnsi="Times New Roman" w:cs="Times New Roman"/>
          <w:b/>
        </w:rPr>
        <w:t xml:space="preserve">ne – Basic Life </w:t>
      </w:r>
      <w:proofErr w:type="spellStart"/>
      <w:r w:rsidR="00D63BC3">
        <w:rPr>
          <w:rFonts w:ascii="Times New Roman" w:eastAsia="Times New Roman" w:hAnsi="Times New Roman" w:cs="Times New Roman"/>
          <w:b/>
        </w:rPr>
        <w:t>Support</w:t>
      </w:r>
      <w:proofErr w:type="spellEnd"/>
      <w:r w:rsidR="00D63BC3">
        <w:rPr>
          <w:rFonts w:ascii="Times New Roman" w:eastAsia="Times New Roman" w:hAnsi="Times New Roman" w:cs="Times New Roman"/>
          <w:b/>
        </w:rPr>
        <w:t xml:space="preserve"> (BLS)”</w:t>
      </w:r>
    </w:p>
    <w:p w:rsidR="0002147E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BB2FA6" w:rsidRPr="00855F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E9183B" w:rsidRPr="00855F77" w:rsidRDefault="00E9183B" w:rsidP="00E9183B">
      <w:pPr>
        <w:ind w:left="1410" w:hanging="1410"/>
        <w:jc w:val="both"/>
      </w:pPr>
    </w:p>
    <w:p w:rsidR="0002147E" w:rsidRPr="00855F77" w:rsidRDefault="0002147E" w:rsidP="007B3E39">
      <w:pPr>
        <w:spacing w:line="276" w:lineRule="auto"/>
        <w:jc w:val="both"/>
      </w:pPr>
      <w:r w:rsidRPr="00855F77">
        <w:t xml:space="preserve">Postępowanie rekrutacyjne prowadzone jest na podstawie Zarządzenia Nr </w:t>
      </w:r>
      <w:r w:rsidR="00984F42">
        <w:t>116</w:t>
      </w:r>
      <w:r w:rsidRPr="00855F77">
        <w:t xml:space="preserve">/2016 </w:t>
      </w:r>
      <w:r w:rsidR="0014644A" w:rsidRPr="00855F77">
        <w:br/>
      </w:r>
      <w:r w:rsidRPr="00855F77">
        <w:t xml:space="preserve">z dnia </w:t>
      </w:r>
      <w:r w:rsidR="00984F42">
        <w:t xml:space="preserve">2.08.2016 </w:t>
      </w:r>
      <w:r w:rsidRPr="00855F77">
        <w:t>Rektora SUM</w:t>
      </w:r>
      <w:r w:rsidR="007B3E39" w:rsidRPr="007B3E39">
        <w:t xml:space="preserve"> </w:t>
      </w:r>
      <w:r w:rsidR="00B90685">
        <w:t xml:space="preserve">w sprawie </w:t>
      </w:r>
      <w:r w:rsidR="007B3E39">
        <w:t>powołania Komisji Rekrutacyjnej do zadań związanych z naborem pilotażowej grupy studentów kierunków lekarskiego, lekarsko – dentystycznego, pielęgniarstwo, położnictwo Śląskiego Uniwersytetu Medycznego</w:t>
      </w:r>
      <w:r w:rsidR="00974BA9">
        <w:br/>
      </w:r>
      <w:r w:rsidR="007B3E39">
        <w:t>w Katowicach i wprowadzenia Regulaminu udziału w szkoleniach</w:t>
      </w:r>
      <w:r w:rsidR="007028C5">
        <w:t xml:space="preserve"> </w:t>
      </w:r>
      <w:r w:rsidR="007B3E39">
        <w:t>z zakresu resuscytacji krążeniowo – oddechowej.</w:t>
      </w:r>
    </w:p>
    <w:p w:rsidR="0002147E" w:rsidRPr="00855F77" w:rsidRDefault="0002147E" w:rsidP="00EE1786">
      <w:pPr>
        <w:spacing w:line="276" w:lineRule="auto"/>
        <w:jc w:val="both"/>
      </w:pPr>
    </w:p>
    <w:p w:rsidR="00E9183B" w:rsidRPr="00855F77" w:rsidRDefault="0002147E" w:rsidP="00EE1786">
      <w:pPr>
        <w:spacing w:line="276" w:lineRule="auto"/>
        <w:jc w:val="both"/>
      </w:pPr>
      <w:r w:rsidRPr="00855F77">
        <w:t xml:space="preserve">Szkolenie realizowane i finansowane jest </w:t>
      </w:r>
      <w:r w:rsidR="00E9183B" w:rsidRPr="00855F77">
        <w:t>w ramach projektu „Centrum Symulacji Medycznej</w:t>
      </w:r>
      <w:r w:rsidRPr="00855F77">
        <w:t xml:space="preserve"> </w:t>
      </w:r>
      <w:r w:rsidR="00E9183B" w:rsidRPr="00855F77">
        <w:t>– odpowiedzią na potrzeby współczesnej edukacji medycznej” realizowan</w:t>
      </w:r>
      <w:r w:rsidR="007F16CA" w:rsidRPr="00855F77">
        <w:t>ego</w:t>
      </w:r>
      <w:r w:rsidR="00E9183B" w:rsidRPr="00855F77">
        <w:t xml:space="preserve"> w ramach Działania 5.3 Wysoka jakość kształcenia na kierunkach medycznych Programu Operacyjnego Wiedza, Edukacja Rozwój</w:t>
      </w:r>
      <w:r w:rsidR="00206E47" w:rsidRPr="00855F77">
        <w:t>.</w:t>
      </w:r>
    </w:p>
    <w:p w:rsidR="00280672" w:rsidRPr="00855F77" w:rsidRDefault="00280672" w:rsidP="00EE1786">
      <w:pPr>
        <w:spacing w:line="276" w:lineRule="auto"/>
        <w:rPr>
          <w:rFonts w:eastAsia="Arial Unicode MS"/>
        </w:rPr>
      </w:pPr>
    </w:p>
    <w:p w:rsidR="008A20E8" w:rsidRPr="00855F77" w:rsidRDefault="008A20E8" w:rsidP="00EE1786">
      <w:pPr>
        <w:spacing w:line="276" w:lineRule="auto"/>
        <w:rPr>
          <w:rFonts w:eastAsia="Arial Unicode MS"/>
        </w:rPr>
      </w:pPr>
    </w:p>
    <w:p w:rsidR="003700AC" w:rsidRPr="00855F77" w:rsidRDefault="003700AC" w:rsidP="006620C3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>1.</w:t>
      </w:r>
      <w:r w:rsidRPr="00855F77">
        <w:rPr>
          <w:rFonts w:ascii="Times New Roman" w:hAnsi="Times New Roman" w:cs="Times New Roman"/>
        </w:rPr>
        <w:tab/>
        <w:t>Uczestnikiem szkolenia może być:</w:t>
      </w:r>
    </w:p>
    <w:p w:rsidR="003700AC" w:rsidRPr="00855F77" w:rsidRDefault="003700AC" w:rsidP="00B00CE8">
      <w:pPr>
        <w:pStyle w:val="Default"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>a)</w:t>
      </w:r>
      <w:r w:rsidRPr="00855F77">
        <w:rPr>
          <w:rFonts w:ascii="Times New Roman" w:hAnsi="Times New Roman" w:cs="Times New Roman"/>
        </w:rPr>
        <w:tab/>
        <w:t>student/ka Śląskiego Uniwersytetu Medycznego w Katowicach ostatniego roku jednolitych studiów na kierunkach: lekarski, lekarsko – dentystyczny, pielęgniarstwo</w:t>
      </w:r>
      <w:r w:rsidR="00E34AF5" w:rsidRPr="00855F77">
        <w:rPr>
          <w:rFonts w:ascii="Times New Roman" w:hAnsi="Times New Roman" w:cs="Times New Roman"/>
        </w:rPr>
        <w:br/>
      </w:r>
      <w:r w:rsidRPr="00855F77">
        <w:rPr>
          <w:rFonts w:ascii="Times New Roman" w:hAnsi="Times New Roman" w:cs="Times New Roman"/>
        </w:rPr>
        <w:t xml:space="preserve">i położnictwo prowadzonych w języku polskim, za wyjątkiem punktu b),  </w:t>
      </w:r>
    </w:p>
    <w:p w:rsidR="003700AC" w:rsidRDefault="003700AC" w:rsidP="00425DD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>b)</w:t>
      </w:r>
      <w:r w:rsidRPr="00855F77">
        <w:rPr>
          <w:rFonts w:ascii="Times New Roman" w:hAnsi="Times New Roman" w:cs="Times New Roman"/>
        </w:rPr>
        <w:tab/>
        <w:t xml:space="preserve">w przypadku szkoleń odbywających się w miesiącach lipiec, sierpień, wrzesień poza uczestnikami ujętymi w punkcie a) dodatkowo student/ka Śląskiego Uniwersytetu Medycznego w Katowicach 5 roku </w:t>
      </w:r>
      <w:r w:rsidR="008172F6">
        <w:rPr>
          <w:rFonts w:ascii="Times New Roman" w:hAnsi="Times New Roman" w:cs="Times New Roman"/>
        </w:rPr>
        <w:t xml:space="preserve">jednolitych </w:t>
      </w:r>
      <w:r w:rsidRPr="00855F77">
        <w:rPr>
          <w:rFonts w:ascii="Times New Roman" w:hAnsi="Times New Roman" w:cs="Times New Roman"/>
        </w:rPr>
        <w:t>studiów na kierunku lekarskim, 4 roku na kierunku lekarsko – dentystycznym oraz 2 roku na kierunku pielęgniarstwo i położnictwo (studia licencjackie) i 1 roku na kierunku pielęgniarstwo i położnictwo (studia magisterskie) prowadzonych w języku polskim.</w:t>
      </w:r>
    </w:p>
    <w:p w:rsidR="0017076D" w:rsidRDefault="0017076D" w:rsidP="006D19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B2FA6" w:rsidRDefault="00BB2FA6" w:rsidP="006D19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B2FA6" w:rsidRPr="00855F77" w:rsidRDefault="00BB2FA6" w:rsidP="006D19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47A77" w:rsidRDefault="00347A77" w:rsidP="00347A77">
      <w:pPr>
        <w:spacing w:line="276" w:lineRule="auto"/>
        <w:rPr>
          <w:rFonts w:eastAsia="Arial Unicode MS"/>
          <w:b/>
        </w:rPr>
      </w:pPr>
      <w:r w:rsidRPr="00347A77">
        <w:rPr>
          <w:rFonts w:eastAsia="Arial Unicode MS"/>
          <w:b/>
        </w:rPr>
        <w:t xml:space="preserve">Liczba miejsc: 160 </w:t>
      </w:r>
    </w:p>
    <w:p w:rsidR="00BB2FA6" w:rsidRPr="00347A77" w:rsidRDefault="00BB2FA6" w:rsidP="00347A77">
      <w:pPr>
        <w:spacing w:line="276" w:lineRule="auto"/>
        <w:rPr>
          <w:rFonts w:eastAsia="Arial Unicode MS"/>
          <w:b/>
        </w:rPr>
      </w:pPr>
    </w:p>
    <w:p w:rsidR="00347A77" w:rsidRPr="00347A77" w:rsidRDefault="00347A77" w:rsidP="00347A77">
      <w:pPr>
        <w:spacing w:line="276" w:lineRule="auto"/>
        <w:rPr>
          <w:rFonts w:eastAsia="Arial Unicode MS"/>
          <w:b/>
        </w:rPr>
      </w:pPr>
      <w:r w:rsidRPr="00347A77">
        <w:rPr>
          <w:rFonts w:eastAsia="Arial Unicode MS"/>
          <w:b/>
        </w:rPr>
        <w:t>Miejsce szkolenia: ul. Gallusa 12, 40-569 Katowice, sala 15</w:t>
      </w:r>
    </w:p>
    <w:p w:rsidR="003700AC" w:rsidRPr="00855F77" w:rsidRDefault="003700AC" w:rsidP="00EE1786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5433C3" w:rsidRPr="00855F77" w:rsidRDefault="005433C3" w:rsidP="005433C3">
      <w:pPr>
        <w:rPr>
          <w:rFonts w:eastAsia="Arial Unicode MS"/>
          <w:b/>
          <w:u w:val="single"/>
        </w:rPr>
      </w:pPr>
      <w:bookmarkStart w:id="0" w:name="_GoBack"/>
      <w:bookmarkEnd w:id="0"/>
      <w:r w:rsidRPr="00855F77">
        <w:rPr>
          <w:rFonts w:eastAsia="Arial Unicode MS"/>
          <w:b/>
          <w:u w:val="single"/>
        </w:rPr>
        <w:lastRenderedPageBreak/>
        <w:t xml:space="preserve">Termin szkolenia: </w:t>
      </w:r>
    </w:p>
    <w:p w:rsidR="005433C3" w:rsidRPr="00855F77" w:rsidRDefault="005433C3" w:rsidP="005433C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433C3" w:rsidRPr="00855F77" w:rsidRDefault="005433C3" w:rsidP="005433C3">
      <w:pPr>
        <w:pStyle w:val="Default"/>
        <w:spacing w:line="276" w:lineRule="auto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  <w:b/>
          <w:bCs/>
          <w:u w:val="single"/>
        </w:rPr>
        <w:t>BLS/kurs podstawowy - dla studentów SUM</w:t>
      </w:r>
      <w:r w:rsidRPr="00855F77">
        <w:rPr>
          <w:rFonts w:ascii="Times New Roman" w:hAnsi="Times New Roman" w:cs="Times New Roman"/>
          <w:b/>
          <w:bCs/>
        </w:rPr>
        <w:t>- 8 grup po 20 osób = 160 osób</w:t>
      </w:r>
    </w:p>
    <w:p w:rsidR="00EE1786" w:rsidRPr="00855F77" w:rsidRDefault="00EE1786" w:rsidP="00EE1786">
      <w:pPr>
        <w:pStyle w:val="Default"/>
        <w:spacing w:line="276" w:lineRule="auto"/>
        <w:ind w:left="459"/>
        <w:rPr>
          <w:rFonts w:ascii="Times New Roman" w:hAnsi="Times New Roman" w:cs="Times New Roman"/>
        </w:rPr>
      </w:pPr>
    </w:p>
    <w:tbl>
      <w:tblPr>
        <w:tblW w:w="97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61"/>
        <w:gridCol w:w="2602"/>
        <w:gridCol w:w="906"/>
        <w:gridCol w:w="2602"/>
        <w:gridCol w:w="786"/>
      </w:tblGrid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20.09.2016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wt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Gr.1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Gr.2</w:t>
            </w:r>
          </w:p>
        </w:tc>
      </w:tr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21.09.2016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śr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Gr.3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Gr.4</w:t>
            </w:r>
          </w:p>
        </w:tc>
      </w:tr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22.09.2016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cz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Gr.5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Gr.6</w:t>
            </w:r>
          </w:p>
        </w:tc>
      </w:tr>
      <w:tr w:rsidR="001040E1" w:rsidRPr="00855F77" w:rsidTr="001040E1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27.09.2016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proofErr w:type="spellStart"/>
            <w:r w:rsidRPr="00855F77">
              <w:rPr>
                <w:color w:val="000000"/>
              </w:rPr>
              <w:t>wt</w:t>
            </w:r>
            <w:proofErr w:type="spellEnd"/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08:30 - 13:30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Gr.7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14:30 - 19:30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0E1" w:rsidRPr="00855F77" w:rsidRDefault="001040E1" w:rsidP="001040E1">
            <w:pPr>
              <w:jc w:val="center"/>
              <w:rPr>
                <w:color w:val="000000"/>
              </w:rPr>
            </w:pPr>
            <w:r w:rsidRPr="00855F77">
              <w:rPr>
                <w:color w:val="000000"/>
              </w:rPr>
              <w:t>Gr.8</w:t>
            </w:r>
          </w:p>
        </w:tc>
      </w:tr>
    </w:tbl>
    <w:p w:rsidR="00D636E5" w:rsidRPr="00855F77" w:rsidRDefault="00D636E5" w:rsidP="00D636E5">
      <w:pPr>
        <w:rPr>
          <w:rFonts w:eastAsia="Arial Unicode MS"/>
        </w:rPr>
      </w:pPr>
    </w:p>
    <w:p w:rsidR="00DA4743" w:rsidRPr="00855F77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eastAsia="Arial Unicode MS"/>
          <w:sz w:val="24"/>
          <w:szCs w:val="24"/>
        </w:rPr>
      </w:pPr>
      <w:r w:rsidRPr="00855F77">
        <w:rPr>
          <w:rStyle w:val="Pogrubienie"/>
          <w:rFonts w:eastAsia="Arial Unicode MS"/>
          <w:sz w:val="24"/>
          <w:szCs w:val="24"/>
        </w:rPr>
        <w:t>Uczestnik kursu</w:t>
      </w:r>
      <w:r w:rsidR="008D23C8" w:rsidRPr="00855F77">
        <w:rPr>
          <w:rStyle w:val="Pogrubienie"/>
          <w:rFonts w:eastAsia="Arial Unicode MS"/>
          <w:sz w:val="24"/>
          <w:szCs w:val="24"/>
        </w:rPr>
        <w:t xml:space="preserve"> zostanie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przypisany do grupy od 1 do </w:t>
      </w:r>
      <w:r w:rsidR="00DA4743" w:rsidRPr="00855F77">
        <w:rPr>
          <w:rStyle w:val="Pogrubienie"/>
          <w:rFonts w:eastAsia="Arial Unicode MS"/>
          <w:sz w:val="24"/>
          <w:szCs w:val="24"/>
        </w:rPr>
        <w:t>8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</w:t>
      </w:r>
      <w:r w:rsidR="003B7658" w:rsidRPr="00855F77">
        <w:rPr>
          <w:rStyle w:val="Pogrubienie"/>
          <w:rFonts w:eastAsia="Arial Unicode MS"/>
          <w:sz w:val="24"/>
          <w:szCs w:val="24"/>
        </w:rPr>
        <w:t>zgodnie</w:t>
      </w:r>
      <w:r w:rsidR="00DA4743" w:rsidRPr="00855F77">
        <w:rPr>
          <w:rStyle w:val="Pogrubienie"/>
          <w:rFonts w:eastAsia="Arial Unicode MS"/>
          <w:sz w:val="24"/>
          <w:szCs w:val="24"/>
        </w:rPr>
        <w:t xml:space="preserve"> z wyborem </w:t>
      </w:r>
      <w:r w:rsidR="003B7658" w:rsidRPr="00855F77">
        <w:rPr>
          <w:rStyle w:val="Pogrubienie"/>
          <w:rFonts w:eastAsia="Arial Unicode MS"/>
          <w:sz w:val="24"/>
          <w:szCs w:val="24"/>
        </w:rPr>
        <w:t>wskazanym</w:t>
      </w:r>
      <w:r w:rsidR="00DA4743" w:rsidRPr="00855F77">
        <w:rPr>
          <w:rStyle w:val="Pogrubienie"/>
          <w:rFonts w:eastAsia="Arial Unicode MS"/>
          <w:sz w:val="24"/>
          <w:szCs w:val="24"/>
        </w:rPr>
        <w:t xml:space="preserve"> przy </w:t>
      </w:r>
      <w:r w:rsidR="003B7658" w:rsidRPr="00855F77">
        <w:rPr>
          <w:rStyle w:val="Pogrubienie"/>
          <w:rFonts w:eastAsia="Arial Unicode MS"/>
          <w:sz w:val="24"/>
          <w:szCs w:val="24"/>
        </w:rPr>
        <w:t>złożeniu</w:t>
      </w:r>
      <w:r w:rsidR="00DA4743" w:rsidRPr="00855F77">
        <w:rPr>
          <w:rStyle w:val="Pogrubienie"/>
          <w:rFonts w:eastAsia="Arial Unicode MS"/>
          <w:sz w:val="24"/>
          <w:szCs w:val="24"/>
        </w:rPr>
        <w:t xml:space="preserve"> formularza 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wg kolejności </w:t>
      </w:r>
      <w:r w:rsidR="00DA4743" w:rsidRPr="00855F77">
        <w:rPr>
          <w:rStyle w:val="Pogrubienie"/>
          <w:rFonts w:eastAsia="Arial Unicode MS"/>
          <w:sz w:val="24"/>
          <w:szCs w:val="24"/>
        </w:rPr>
        <w:t>zgłoszeń.</w:t>
      </w:r>
    </w:p>
    <w:p w:rsidR="00DA4743" w:rsidRPr="00855F77" w:rsidRDefault="00DA4743" w:rsidP="00DA4743">
      <w:pPr>
        <w:rPr>
          <w:rFonts w:eastAsia="Arial Unicode MS"/>
        </w:rPr>
      </w:pPr>
    </w:p>
    <w:p w:rsidR="00E9183B" w:rsidRPr="00855F77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eastAsia="Arial Unicode MS"/>
          <w:sz w:val="24"/>
          <w:szCs w:val="24"/>
        </w:rPr>
      </w:pPr>
      <w:r w:rsidRPr="00855F77">
        <w:rPr>
          <w:rStyle w:val="Pogrubienie"/>
          <w:rFonts w:eastAsia="Arial Unicode MS"/>
          <w:sz w:val="24"/>
          <w:szCs w:val="24"/>
        </w:rPr>
        <w:t xml:space="preserve">O </w:t>
      </w:r>
      <w:r w:rsidR="000910F2" w:rsidRPr="00855F77">
        <w:rPr>
          <w:rStyle w:val="Pogrubienie"/>
          <w:rFonts w:eastAsia="Arial Unicode MS"/>
          <w:sz w:val="24"/>
          <w:szCs w:val="24"/>
        </w:rPr>
        <w:t xml:space="preserve">zakwalifikowaniu się do uczestnictwa i </w:t>
      </w:r>
      <w:r w:rsidRPr="00855F77">
        <w:rPr>
          <w:rStyle w:val="Pogrubienie"/>
          <w:rFonts w:eastAsia="Arial Unicode MS"/>
          <w:sz w:val="24"/>
          <w:szCs w:val="24"/>
        </w:rPr>
        <w:t>numerze grupy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</w:t>
      </w:r>
      <w:r w:rsidRPr="00855F77">
        <w:rPr>
          <w:rStyle w:val="Pogrubienie"/>
          <w:rFonts w:eastAsia="Arial Unicode MS"/>
          <w:sz w:val="24"/>
          <w:szCs w:val="24"/>
        </w:rPr>
        <w:t xml:space="preserve">pracownik </w:t>
      </w:r>
      <w:r w:rsidR="00494C6A" w:rsidRPr="00855F77">
        <w:rPr>
          <w:rStyle w:val="Pogrubienie"/>
          <w:rFonts w:eastAsia="Arial Unicode MS"/>
          <w:sz w:val="24"/>
          <w:szCs w:val="24"/>
        </w:rPr>
        <w:t>zostanie</w:t>
      </w:r>
      <w:r w:rsidRPr="00855F77">
        <w:rPr>
          <w:rStyle w:val="Pogrubienie"/>
          <w:rFonts w:eastAsia="Arial Unicode MS"/>
          <w:sz w:val="24"/>
          <w:szCs w:val="24"/>
        </w:rPr>
        <w:t xml:space="preserve"> </w:t>
      </w:r>
      <w:r w:rsidR="00EE3CD0" w:rsidRPr="00855F77">
        <w:rPr>
          <w:rStyle w:val="Pogrubienie"/>
          <w:rFonts w:eastAsia="Arial Unicode MS"/>
          <w:sz w:val="24"/>
          <w:szCs w:val="24"/>
        </w:rPr>
        <w:t>poinformowany pocztą elektroniczną</w:t>
      </w:r>
      <w:r w:rsidRPr="00855F77">
        <w:rPr>
          <w:rStyle w:val="Pogrubienie"/>
          <w:rFonts w:eastAsia="Arial Unicode MS"/>
          <w:sz w:val="24"/>
          <w:szCs w:val="24"/>
        </w:rPr>
        <w:t xml:space="preserve"> na adres podany w</w:t>
      </w:r>
      <w:r w:rsidR="00EE3CD0" w:rsidRPr="00855F77">
        <w:rPr>
          <w:rStyle w:val="Pogrubienie"/>
          <w:rFonts w:eastAsia="Arial Unicode MS"/>
          <w:sz w:val="24"/>
          <w:szCs w:val="24"/>
        </w:rPr>
        <w:t xml:space="preserve"> formularzu zgłoszeniowym. </w:t>
      </w:r>
    </w:p>
    <w:p w:rsidR="0076357A" w:rsidRPr="00855F77" w:rsidRDefault="0076357A" w:rsidP="00E9183B">
      <w:pPr>
        <w:jc w:val="center"/>
      </w:pPr>
    </w:p>
    <w:p w:rsidR="00175C8D" w:rsidRPr="00855F77" w:rsidRDefault="00175C8D" w:rsidP="00175C8D">
      <w:pPr>
        <w:rPr>
          <w:rFonts w:eastAsia="Arial Unicode MS"/>
          <w:b/>
          <w:u w:val="single"/>
        </w:rPr>
      </w:pPr>
      <w:r w:rsidRPr="00855F77">
        <w:rPr>
          <w:rFonts w:eastAsia="Arial Unicode MS"/>
          <w:b/>
          <w:u w:val="single"/>
        </w:rPr>
        <w:t xml:space="preserve">Termin składania formularzy: </w:t>
      </w:r>
    </w:p>
    <w:p w:rsidR="00175C8D" w:rsidRPr="00855F77" w:rsidRDefault="00175C8D" w:rsidP="00175C8D">
      <w:pPr>
        <w:rPr>
          <w:rFonts w:eastAsia="Arial Unicode MS"/>
          <w:b/>
        </w:rPr>
      </w:pPr>
      <w:r w:rsidRPr="00855F77">
        <w:rPr>
          <w:rFonts w:eastAsia="Arial Unicode MS"/>
          <w:b/>
        </w:rPr>
        <w:t xml:space="preserve">Formularze w formie elektronicznej proszę wypełnić do dnia </w:t>
      </w:r>
      <w:r w:rsidR="00AE571B" w:rsidRPr="00855F77">
        <w:rPr>
          <w:rFonts w:eastAsia="Arial Unicode MS"/>
          <w:b/>
        </w:rPr>
        <w:t>05</w:t>
      </w:r>
      <w:r w:rsidR="00F84FF4" w:rsidRPr="00855F77">
        <w:rPr>
          <w:rFonts w:eastAsia="Arial Unicode MS"/>
          <w:b/>
        </w:rPr>
        <w:t xml:space="preserve">.09.2016 r. </w:t>
      </w:r>
      <w:r w:rsidR="00AE571B" w:rsidRPr="00855F77">
        <w:rPr>
          <w:rFonts w:eastAsia="Arial Unicode MS"/>
          <w:b/>
        </w:rPr>
        <w:t>włącznie.</w:t>
      </w:r>
      <w:r w:rsidR="00F84FF4" w:rsidRPr="00855F77">
        <w:rPr>
          <w:rFonts w:eastAsia="Arial Unicode MS"/>
          <w:b/>
        </w:rPr>
        <w:t xml:space="preserve"> </w:t>
      </w:r>
    </w:p>
    <w:p w:rsidR="00C4658A" w:rsidRPr="00855F77" w:rsidRDefault="00C4658A" w:rsidP="00175C8D">
      <w:pPr>
        <w:rPr>
          <w:rFonts w:eastAsia="Arial Unicode MS"/>
          <w:b/>
        </w:rPr>
      </w:pPr>
    </w:p>
    <w:p w:rsidR="00705DC1" w:rsidRPr="00855F77" w:rsidRDefault="00C4658A" w:rsidP="007A7E0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855F77">
        <w:rPr>
          <w:rFonts w:ascii="Times New Roman" w:hAnsi="Times New Roman" w:cs="Times New Roman"/>
          <w:bCs/>
        </w:rPr>
        <w:t xml:space="preserve">Formularze będą zamieszczane na stronie internetowej </w:t>
      </w:r>
      <w:hyperlink r:id="rId9" w:history="1">
        <w:r w:rsidRPr="00855F77">
          <w:rPr>
            <w:rFonts w:ascii="Times New Roman" w:hAnsi="Times New Roman" w:cs="Times New Roman"/>
            <w:bCs/>
            <w:u w:val="single"/>
          </w:rPr>
          <w:t>www.cdism.sum.edu.pl</w:t>
        </w:r>
      </w:hyperlink>
      <w:r w:rsidRPr="00855F77">
        <w:rPr>
          <w:rFonts w:ascii="Times New Roman" w:hAnsi="Times New Roman" w:cs="Times New Roman"/>
          <w:bCs/>
          <w:u w:val="single"/>
        </w:rPr>
        <w:t xml:space="preserve"> </w:t>
      </w:r>
      <w:r w:rsidRPr="00855F77">
        <w:rPr>
          <w:rFonts w:ascii="Times New Roman" w:hAnsi="Times New Roman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855F77" w:rsidRDefault="007A7E07" w:rsidP="007A7E0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E9183B" w:rsidRPr="00855F77" w:rsidRDefault="00E9183B" w:rsidP="00900A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55F77">
        <w:rPr>
          <w:rFonts w:ascii="Times New Roman" w:hAnsi="Times New Roman" w:cs="Times New Roman"/>
        </w:rPr>
        <w:t xml:space="preserve">O udziale w szkoleniu decyduje </w:t>
      </w:r>
      <w:r w:rsidR="00890ADD" w:rsidRPr="00855F77">
        <w:rPr>
          <w:rFonts w:ascii="Times New Roman" w:hAnsi="Times New Roman" w:cs="Times New Roman"/>
        </w:rPr>
        <w:t xml:space="preserve">miejsce na liście rankingowej, </w:t>
      </w:r>
      <w:r w:rsidRPr="00855F77">
        <w:rPr>
          <w:rFonts w:ascii="Times New Roman" w:hAnsi="Times New Roman" w:cs="Times New Roman"/>
        </w:rPr>
        <w:t xml:space="preserve">spełnienie kryteriów formalnych i </w:t>
      </w:r>
      <w:r w:rsidR="00900AA8" w:rsidRPr="00855F77">
        <w:rPr>
          <w:rFonts w:ascii="Times New Roman" w:hAnsi="Times New Roman" w:cs="Times New Roman"/>
        </w:rPr>
        <w:t xml:space="preserve">kryteriów </w:t>
      </w:r>
      <w:r w:rsidRPr="00855F77">
        <w:rPr>
          <w:rFonts w:ascii="Times New Roman" w:hAnsi="Times New Roman" w:cs="Times New Roman"/>
        </w:rPr>
        <w:t xml:space="preserve">merytorycznych. 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Kryteria formalne: kompletność dokumentacji, terminowość złożenia formularza zgłoszeniowego.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Kryteria merytoryczne: średnia</w:t>
      </w:r>
      <w:r w:rsidRPr="00855F77">
        <w:rPr>
          <w:rFonts w:ascii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ocen, działalność w kołach naukowych w ramach STN, wolontariaty w obszarze zdrowia,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Średnia</w:t>
      </w:r>
      <w:r w:rsidRPr="00855F77">
        <w:rPr>
          <w:rFonts w:ascii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ocen będzie obliczona z zakończonego roku akademickiego poprzedzającego rok złożenia formularza potwierdzona przez pracownika właściwego dziekanatu zaświadczeniem, które będzie zeskanowane i przesłane jako załącznik do Formularza Zgłoszeniowego.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Sporządzania listy rankingowej dokonuje Komisja Rekrutacyjna.</w:t>
      </w:r>
      <w:r w:rsidRPr="0085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00" w:rsidRPr="00855F77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Do obliczenia sumy punktów, o której mowa w ust. 5 stosuje się następujące zasady punktacji:</w:t>
      </w:r>
    </w:p>
    <w:p w:rsidR="009B1900" w:rsidRPr="00855F77" w:rsidRDefault="009B1900" w:rsidP="009B1900">
      <w:pPr>
        <w:pStyle w:val="Akapitzlist1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średnia ocen zaokrąglona do 2 miejsc po przecinku pomnożona x 100 = ilość punktów za średnią.</w:t>
      </w:r>
    </w:p>
    <w:p w:rsidR="009B1900" w:rsidRPr="00855F77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lastRenderedPageBreak/>
        <w:t>potwierdzona pisemnie działalność w każdym kole naukowym (działającym w ramach STN) przez co najmniej 3 semestry - 30 pkt (w maksymalnym wymiarze 150 pkt za działalność w 5 kołach naukowych),</w:t>
      </w:r>
    </w:p>
    <w:p w:rsidR="009B1900" w:rsidRPr="00855F77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potwierdzony zaświadczeniem udział w wolontariacie w obszarze ochrony zdrowia w okresie trwania studiów - 50 pkt (niezależnie od liczby zaświadczeń).</w:t>
      </w:r>
    </w:p>
    <w:p w:rsidR="009B1900" w:rsidRPr="00855F77" w:rsidRDefault="009B1900" w:rsidP="009B1900">
      <w:pPr>
        <w:pStyle w:val="Akapitzlist1"/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855F77">
        <w:rPr>
          <w:rFonts w:ascii="Times New Roman" w:eastAsia="Times New Roman" w:hAnsi="Times New Roman" w:cs="Times New Roman"/>
          <w:sz w:val="24"/>
          <w:szCs w:val="24"/>
        </w:rPr>
        <w:t xml:space="preserve">szczane na stronie internetowej </w:t>
      </w:r>
      <w:hyperlink r:id="rId10" w:history="1">
        <w:r w:rsidRPr="00855F77">
          <w:rPr>
            <w:rStyle w:val="Hipercze"/>
            <w:rFonts w:ascii="Times New Roman" w:hAnsi="Times New Roman" w:cs="Times New Roman"/>
            <w:sz w:val="24"/>
            <w:szCs w:val="24"/>
          </w:rPr>
          <w:t>www.cdism.sum.edu.pl</w:t>
        </w:r>
      </w:hyperlink>
      <w:r w:rsidRPr="00855F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i zawierają następujące informacje:</w:t>
      </w:r>
    </w:p>
    <w:p w:rsidR="009B1900" w:rsidRPr="00855F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</w:pPr>
      <w:r w:rsidRPr="00855F77">
        <w:t>nr albumu,</w:t>
      </w:r>
    </w:p>
    <w:p w:rsidR="009B1900" w:rsidRPr="00855F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</w:pPr>
      <w:r w:rsidRPr="00855F77">
        <w:t>liczba punktów,</w:t>
      </w:r>
    </w:p>
    <w:p w:rsidR="009B1900" w:rsidRPr="00855F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</w:pPr>
      <w:r w:rsidRPr="00855F77">
        <w:t>wynik kwalifikacji.</w:t>
      </w:r>
    </w:p>
    <w:p w:rsidR="009B1900" w:rsidRPr="00855F77" w:rsidRDefault="009B1900" w:rsidP="009B1900">
      <w:pPr>
        <w:pStyle w:val="Akapitzlist1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B1900" w:rsidRPr="00855F77" w:rsidRDefault="009B1900" w:rsidP="000C29D0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85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osoby z listy rezerwowej mogą zostać zakwalifikowane do udziału</w:t>
      </w:r>
      <w:r w:rsidR="001E05E7" w:rsidRPr="0085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w szkoleniu zgodnie</w:t>
      </w:r>
      <w:r w:rsidR="001E05E7" w:rsidRPr="0085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z kolejnością umieszczenia na liście rankingowej.</w:t>
      </w:r>
    </w:p>
    <w:p w:rsidR="00F62780" w:rsidRPr="00855F77" w:rsidRDefault="00F62780" w:rsidP="000C29D0">
      <w:pPr>
        <w:pStyle w:val="Akapitzlist1"/>
        <w:spacing w:after="0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B7" w:rsidRPr="00855F77" w:rsidRDefault="00B82EB7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Sum z tego tytułu.</w:t>
      </w:r>
    </w:p>
    <w:p w:rsidR="00B82EB7" w:rsidRPr="00855F77" w:rsidRDefault="00B82EB7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Uczestnik ma prawo do usprawiedliwionej nieobecności na szkoleniu:</w:t>
      </w:r>
    </w:p>
    <w:p w:rsidR="00B82EB7" w:rsidRPr="00855F77" w:rsidRDefault="007F250D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w przypadku choroby lub odosobnienia potwierdzonych zaświadczeniem lekarskim lub decyzją właściwego państwowego inspektora sanitarnego, wydaną zgodnie z przepisami</w:t>
      </w:r>
      <w:r w:rsidR="007F16CA" w:rsidRPr="00855F77">
        <w:rPr>
          <w:rFonts w:ascii="Times New Roman" w:eastAsia="Times New Roman" w:hAnsi="Times New Roman" w:cs="Times New Roman"/>
          <w:sz w:val="24"/>
          <w:szCs w:val="24"/>
        </w:rPr>
        <w:br/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o zwalczaniu chorób zakaźnych,</w:t>
      </w:r>
    </w:p>
    <w:p w:rsidR="00B82EB7" w:rsidRPr="00855F77" w:rsidRDefault="007F250D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tki</w:t>
      </w:r>
      <w:proofErr w:type="spellEnd"/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855F77" w:rsidRDefault="007F250D" w:rsidP="007F250D">
      <w:pPr>
        <w:pStyle w:val="Akapitzlist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2EB7" w:rsidRPr="00855F77">
        <w:rPr>
          <w:rFonts w:ascii="Times New Roman" w:eastAsia="Times New Roman" w:hAnsi="Times New Roman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 wykroczenia – w charakterze strony lub świadka w postępowaniu prowadzonym przed tymi organami, zawierające adnotację potwierdzającą stawieni</w:t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e się pracownika na to wezwanie.</w:t>
      </w:r>
    </w:p>
    <w:p w:rsidR="00045E40" w:rsidRPr="00855F77" w:rsidRDefault="00045E40" w:rsidP="00045E40">
      <w:pPr>
        <w:suppressAutoHyphens/>
        <w:spacing w:line="100" w:lineRule="atLeast"/>
        <w:jc w:val="both"/>
      </w:pPr>
    </w:p>
    <w:p w:rsidR="00045E40" w:rsidRPr="00855F77" w:rsidRDefault="00045E40" w:rsidP="00045E40">
      <w:pPr>
        <w:suppressAutoHyphens/>
        <w:spacing w:line="100" w:lineRule="atLeast"/>
        <w:jc w:val="both"/>
      </w:pPr>
      <w:r w:rsidRPr="00855F77">
        <w:t>Śląski Uniwersytet Medyczny w Katowicach nie pokrywa innych ewentualnych kosztów poniesionych przez uczestników w związku z udziałem w szkoleniu (np. koszty dojazdu, koszty noclegu).</w:t>
      </w:r>
    </w:p>
    <w:p w:rsidR="002C48EA" w:rsidRPr="00855F77" w:rsidRDefault="002C48EA" w:rsidP="00045E40">
      <w:pPr>
        <w:suppressAutoHyphens/>
        <w:spacing w:line="100" w:lineRule="atLeast"/>
        <w:jc w:val="both"/>
      </w:pPr>
    </w:p>
    <w:p w:rsidR="00F62780" w:rsidRPr="00855F77" w:rsidRDefault="002C48EA" w:rsidP="002C48EA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7">
        <w:rPr>
          <w:rFonts w:ascii="Times New Roman" w:eastAsia="Times New Roman" w:hAnsi="Times New Roman" w:cs="Times New Roman"/>
          <w:sz w:val="24"/>
          <w:szCs w:val="24"/>
        </w:rPr>
        <w:t>Uczestnictwo w szkoleniach nie zwalnia Studenta/</w:t>
      </w:r>
      <w:proofErr w:type="spellStart"/>
      <w:r w:rsidRPr="00855F77">
        <w:rPr>
          <w:rFonts w:ascii="Times New Roman" w:eastAsia="Times New Roman" w:hAnsi="Times New Roman" w:cs="Times New Roman"/>
          <w:sz w:val="24"/>
          <w:szCs w:val="24"/>
        </w:rPr>
        <w:t>tki</w:t>
      </w:r>
      <w:proofErr w:type="spellEnd"/>
      <w:r w:rsidRPr="00855F77">
        <w:rPr>
          <w:rFonts w:ascii="Times New Roman" w:eastAsia="Times New Roman" w:hAnsi="Times New Roman" w:cs="Times New Roman"/>
          <w:sz w:val="24"/>
          <w:szCs w:val="24"/>
        </w:rPr>
        <w:t xml:space="preserve"> z realizacji obowiązków wynikających</w:t>
      </w:r>
      <w:r w:rsidR="00D17BB0" w:rsidRPr="00855F77">
        <w:rPr>
          <w:rFonts w:ascii="Times New Roman" w:eastAsia="Times New Roman" w:hAnsi="Times New Roman" w:cs="Times New Roman"/>
          <w:sz w:val="24"/>
          <w:szCs w:val="24"/>
        </w:rPr>
        <w:br/>
      </w:r>
      <w:r w:rsidRPr="00855F77">
        <w:rPr>
          <w:rFonts w:ascii="Times New Roman" w:eastAsia="Times New Roman" w:hAnsi="Times New Roman" w:cs="Times New Roman"/>
          <w:sz w:val="24"/>
          <w:szCs w:val="24"/>
        </w:rPr>
        <w:t>z bieżącego toku studiów.</w:t>
      </w:r>
    </w:p>
    <w:p w:rsidR="008340ED" w:rsidRPr="00855F77" w:rsidRDefault="008340ED" w:rsidP="002C48EA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83B" w:rsidRPr="00855F77" w:rsidRDefault="00E202E8" w:rsidP="0014644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55F77">
        <w:rPr>
          <w:rFonts w:ascii="Times New Roman" w:hAnsi="Times New Roman" w:cs="Times New Roman"/>
          <w:b/>
          <w:u w:val="single"/>
        </w:rPr>
        <w:t xml:space="preserve">Uczestnik </w:t>
      </w:r>
      <w:r w:rsidR="0014644A" w:rsidRPr="00855F77">
        <w:rPr>
          <w:rFonts w:ascii="Times New Roman" w:hAnsi="Times New Roman" w:cs="Times New Roman"/>
          <w:b/>
          <w:u w:val="single"/>
        </w:rPr>
        <w:t>kursu otrzymuje:</w:t>
      </w:r>
    </w:p>
    <w:p w:rsidR="00C779E6" w:rsidRPr="00855F77" w:rsidRDefault="00C779E6" w:rsidP="0014644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C779E6" w:rsidRPr="00855F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 xml:space="preserve">Imienny certyfikat American </w:t>
      </w:r>
      <w:proofErr w:type="spellStart"/>
      <w:r w:rsidRPr="00855F77">
        <w:rPr>
          <w:rFonts w:eastAsia="Calibri"/>
          <w:color w:val="000000"/>
          <w:lang w:eastAsia="en-US"/>
        </w:rPr>
        <w:t>Heart</w:t>
      </w:r>
      <w:proofErr w:type="spellEnd"/>
      <w:r w:rsidRPr="00855F77">
        <w:rPr>
          <w:rFonts w:eastAsia="Calibri"/>
          <w:color w:val="000000"/>
          <w:lang w:eastAsia="en-US"/>
        </w:rPr>
        <w:t xml:space="preserve"> </w:t>
      </w:r>
      <w:proofErr w:type="spellStart"/>
      <w:r w:rsidRPr="00855F77">
        <w:rPr>
          <w:rFonts w:eastAsia="Calibri"/>
          <w:color w:val="000000"/>
          <w:lang w:eastAsia="en-US"/>
        </w:rPr>
        <w:t>Association</w:t>
      </w:r>
      <w:proofErr w:type="spellEnd"/>
      <w:r w:rsidRPr="00855F77">
        <w:rPr>
          <w:rFonts w:eastAsia="Calibri"/>
          <w:color w:val="000000"/>
          <w:lang w:eastAsia="en-US"/>
        </w:rPr>
        <w:t xml:space="preserve"> w terminie do 14 dni od daty zakończenia staży uprawniający do prowadzenia kursów BLS. </w:t>
      </w:r>
    </w:p>
    <w:p w:rsidR="00C779E6" w:rsidRPr="00855F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>
        <w:rPr>
          <w:rFonts w:eastAsia="Calibri"/>
          <w:color w:val="000000"/>
          <w:lang w:eastAsia="en-US"/>
        </w:rPr>
        <w:t>i przed datą rozpoczęcia kursu.</w:t>
      </w:r>
    </w:p>
    <w:p w:rsidR="00C779E6" w:rsidRPr="00855F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>Środki ochrony indywidualnej w postaci bezzwrotnych masek kieszonkowych</w:t>
      </w:r>
      <w:r w:rsidR="00864C86">
        <w:rPr>
          <w:rFonts w:eastAsia="Calibri"/>
          <w:color w:val="000000"/>
          <w:lang w:eastAsia="en-US"/>
        </w:rPr>
        <w:t>.</w:t>
      </w:r>
      <w:r w:rsidRPr="00855F77">
        <w:rPr>
          <w:rFonts w:eastAsia="Calibri"/>
          <w:color w:val="000000"/>
          <w:lang w:eastAsia="en-US"/>
        </w:rPr>
        <w:t xml:space="preserve"> </w:t>
      </w:r>
    </w:p>
    <w:p w:rsidR="00C779E6" w:rsidRPr="00D3130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D3130C">
        <w:rPr>
          <w:rFonts w:eastAsia="Calibri"/>
          <w:color w:val="000000"/>
          <w:lang w:eastAsia="en-US"/>
        </w:rPr>
        <w:t>Poczęstunek</w:t>
      </w:r>
      <w:r w:rsidR="00D3130C" w:rsidRPr="00D3130C">
        <w:rPr>
          <w:rFonts w:eastAsia="Calibri"/>
          <w:color w:val="000000"/>
          <w:lang w:eastAsia="en-US"/>
        </w:rPr>
        <w:t xml:space="preserve"> </w:t>
      </w:r>
      <w:r w:rsidRPr="00D3130C">
        <w:rPr>
          <w:rFonts w:eastAsia="Calibri"/>
          <w:color w:val="000000"/>
          <w:lang w:eastAsia="en-US"/>
        </w:rPr>
        <w:t>podczas szkolenia: kawa, herbata</w:t>
      </w:r>
      <w:r w:rsidR="0008153B">
        <w:rPr>
          <w:rFonts w:eastAsia="Calibri"/>
          <w:color w:val="000000"/>
          <w:lang w:eastAsia="en-US"/>
        </w:rPr>
        <w:t xml:space="preserve"> </w:t>
      </w:r>
      <w:r w:rsidRPr="00D3130C">
        <w:rPr>
          <w:rFonts w:eastAsia="Calibri"/>
          <w:color w:val="000000"/>
          <w:lang w:eastAsia="en-US"/>
        </w:rPr>
        <w:t>w porcelanowych/szklanych filiżankach naczyniach, woda mineralną 0,5l</w:t>
      </w:r>
      <w:r w:rsidR="0008153B">
        <w:rPr>
          <w:rFonts w:eastAsia="Calibri"/>
          <w:color w:val="000000"/>
          <w:lang w:eastAsia="en-US"/>
        </w:rPr>
        <w:t xml:space="preserve"> </w:t>
      </w:r>
      <w:r w:rsidRPr="00D3130C">
        <w:rPr>
          <w:rFonts w:eastAsia="Calibri"/>
          <w:color w:val="000000"/>
          <w:lang w:eastAsia="en-US"/>
        </w:rPr>
        <w:t>w szklanych butelkach, 2 rodzaje soków w szklanych butelkach po min. 200 ml, cukier, śmietanka do kawy, mix kruchy</w:t>
      </w:r>
      <w:r w:rsidR="00864C86">
        <w:rPr>
          <w:rFonts w:eastAsia="Calibri"/>
          <w:color w:val="000000"/>
          <w:lang w:eastAsia="en-US"/>
        </w:rPr>
        <w:t>ch ciasteczek, drożdżówka.</w:t>
      </w:r>
    </w:p>
    <w:p w:rsidR="00C779E6" w:rsidRPr="00855F77" w:rsidRDefault="00C779E6" w:rsidP="005136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79E6" w:rsidRPr="00855F77" w:rsidRDefault="00C779E6" w:rsidP="001E78A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55F77">
        <w:rPr>
          <w:rFonts w:eastAsia="Calibri"/>
          <w:color w:val="000000"/>
          <w:lang w:eastAsia="en-US"/>
        </w:rPr>
        <w:t xml:space="preserve">Liczba uczestników kursu będzie wynosić co najmniej 6 i nie więcej niż </w:t>
      </w:r>
      <w:r w:rsidRPr="00855F77">
        <w:rPr>
          <w:rFonts w:eastAsia="Calibri"/>
          <w:color w:val="000000"/>
          <w:lang w:eastAsia="en-US"/>
        </w:rPr>
        <w:br/>
        <w:t>20 uczestników, przy czym stosunek liczby fantomów do liczby uczestników nie będzie większy niż 2:1.</w:t>
      </w:r>
    </w:p>
    <w:p w:rsidR="00F62780" w:rsidRPr="00855F77" w:rsidRDefault="00F62780" w:rsidP="005136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62780" w:rsidRPr="00855F77" w:rsidRDefault="00F62780" w:rsidP="005136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9183B" w:rsidRPr="00855F77" w:rsidRDefault="00E9183B" w:rsidP="005F45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E9183B" w:rsidRPr="00855F77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41" w:rsidRDefault="00603F41" w:rsidP="000E0EBC">
      <w:r>
        <w:separator/>
      </w:r>
    </w:p>
  </w:endnote>
  <w:endnote w:type="continuationSeparator" w:id="0">
    <w:p w:rsidR="00603F41" w:rsidRDefault="00603F41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146BA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Franklin Gothic Book" w:hAnsi="Franklin Gothic Book"/>
        <w:b/>
        <w:sz w:val="16"/>
        <w:szCs w:val="16"/>
        <w:lang w:val="x-none" w:eastAsia="ar-SA"/>
      </w:rPr>
    </w:pPr>
    <w:r w:rsidRPr="00C146BA">
      <w:rPr>
        <w:rFonts w:ascii="Franklin Gothic Book" w:hAnsi="Franklin Gothic Book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146BA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Franklin Gothic Book" w:hAnsi="Franklin Gothic Book"/>
        <w:b/>
        <w:sz w:val="16"/>
        <w:szCs w:val="16"/>
        <w:lang w:eastAsia="ar-SA"/>
      </w:rPr>
    </w:pPr>
  </w:p>
  <w:p w:rsidR="001A5FF1" w:rsidRPr="00C146BA" w:rsidRDefault="001A5FF1" w:rsidP="00C146BA">
    <w:pPr>
      <w:tabs>
        <w:tab w:val="center" w:pos="4536"/>
        <w:tab w:val="right" w:pos="9072"/>
      </w:tabs>
      <w:suppressAutoHyphens/>
      <w:jc w:val="center"/>
      <w:rPr>
        <w:sz w:val="16"/>
        <w:szCs w:val="16"/>
        <w:lang w:val="x-none" w:eastAsia="ar-SA"/>
      </w:rPr>
    </w:pPr>
    <w:proofErr w:type="spellStart"/>
    <w:r w:rsidRPr="00C146BA">
      <w:rPr>
        <w:sz w:val="16"/>
        <w:szCs w:val="16"/>
        <w:lang w:val="x-none" w:eastAsia="ar-SA"/>
      </w:rPr>
      <w:t>Śląski</w:t>
    </w:r>
    <w:proofErr w:type="spellEnd"/>
    <w:r w:rsidRPr="00C146BA">
      <w:rPr>
        <w:sz w:val="16"/>
        <w:szCs w:val="16"/>
        <w:lang w:val="x-none" w:eastAsia="ar-SA"/>
      </w:rPr>
      <w:t xml:space="preserve"> </w:t>
    </w:r>
    <w:proofErr w:type="spellStart"/>
    <w:r w:rsidRPr="00C146BA">
      <w:rPr>
        <w:sz w:val="16"/>
        <w:szCs w:val="16"/>
        <w:lang w:val="x-none" w:eastAsia="ar-SA"/>
      </w:rPr>
      <w:t>Uniwersytet</w:t>
    </w:r>
    <w:proofErr w:type="spellEnd"/>
    <w:r w:rsidRPr="00C146BA">
      <w:rPr>
        <w:sz w:val="16"/>
        <w:szCs w:val="16"/>
        <w:lang w:val="x-none" w:eastAsia="ar-SA"/>
      </w:rPr>
      <w:t xml:space="preserve"> </w:t>
    </w:r>
    <w:proofErr w:type="spellStart"/>
    <w:r w:rsidRPr="00C146BA">
      <w:rPr>
        <w:sz w:val="16"/>
        <w:szCs w:val="16"/>
        <w:lang w:val="x-none" w:eastAsia="ar-SA"/>
      </w:rPr>
      <w:t>Medyczny</w:t>
    </w:r>
    <w:proofErr w:type="spellEnd"/>
    <w:r w:rsidRPr="00C146BA">
      <w:rPr>
        <w:sz w:val="16"/>
        <w:szCs w:val="16"/>
        <w:lang w:val="x-none" w:eastAsia="ar-SA"/>
      </w:rPr>
      <w:t xml:space="preserve"> w </w:t>
    </w:r>
    <w:proofErr w:type="spellStart"/>
    <w:r w:rsidRPr="00C146BA">
      <w:rPr>
        <w:sz w:val="16"/>
        <w:szCs w:val="16"/>
        <w:lang w:val="x-none" w:eastAsia="ar-SA"/>
      </w:rPr>
      <w:t>Katowicach</w:t>
    </w:r>
    <w:proofErr w:type="spellEnd"/>
    <w:r w:rsidRPr="00C146BA">
      <w:rPr>
        <w:sz w:val="16"/>
        <w:szCs w:val="16"/>
        <w:lang w:val="x-none" w:eastAsia="ar-SA"/>
      </w:rPr>
      <w:t xml:space="preserve">,  </w:t>
    </w:r>
  </w:p>
  <w:p w:rsidR="001A5FF1" w:rsidRPr="00C146BA" w:rsidRDefault="001A5FF1" w:rsidP="00C146BA">
    <w:pPr>
      <w:jc w:val="center"/>
      <w:rPr>
        <w:sz w:val="16"/>
        <w:szCs w:val="16"/>
      </w:rPr>
    </w:pPr>
    <w:r w:rsidRPr="00C146BA">
      <w:rPr>
        <w:sz w:val="16"/>
        <w:szCs w:val="16"/>
      </w:rPr>
      <w:t>ul. Poniatowskiego 15, 40-055 Katowice, tel.: 32 20 83 600, fax: 32 20 83 577,</w:t>
    </w:r>
  </w:p>
  <w:p w:rsidR="001A5FF1" w:rsidRPr="00C146BA" w:rsidRDefault="001A5FF1" w:rsidP="00C146BA">
    <w:pPr>
      <w:jc w:val="center"/>
      <w:rPr>
        <w:sz w:val="16"/>
        <w:szCs w:val="16"/>
      </w:rPr>
    </w:pPr>
    <w:r w:rsidRPr="00C146BA">
      <w:rPr>
        <w:sz w:val="16"/>
        <w:szCs w:val="16"/>
      </w:rPr>
      <w:t xml:space="preserve">Projekt </w:t>
    </w:r>
    <w:r w:rsidR="00063573">
      <w:rPr>
        <w:sz w:val="16"/>
        <w:szCs w:val="16"/>
      </w:rPr>
      <w:t>„Centrum Symulacji Medycznej Śląskiego Uniwersytetu Medycznego</w:t>
    </w:r>
    <w:r w:rsidRPr="00C146BA">
      <w:rPr>
        <w:sz w:val="16"/>
        <w:szCs w:val="16"/>
      </w:rPr>
      <w:t xml:space="preserve"> </w:t>
    </w:r>
    <w:r w:rsidR="00063573">
      <w:rPr>
        <w:sz w:val="16"/>
        <w:szCs w:val="16"/>
      </w:rPr>
      <w:t xml:space="preserve">w Katowicach - odpowiedzią na potrzeby współczesnej edukacji medycznej” </w:t>
    </w:r>
    <w:r w:rsidRPr="00C146BA">
      <w:rPr>
        <w:sz w:val="16"/>
        <w:szCs w:val="16"/>
      </w:rPr>
      <w:t xml:space="preserve">współfinansowany przez Unię Europejską ze środków Europejskiego Funduszu Społecznego w ramach Programu Operacyjnego </w:t>
    </w:r>
    <w:r w:rsidR="00063573">
      <w:rPr>
        <w:sz w:val="16"/>
        <w:szCs w:val="16"/>
      </w:rPr>
      <w:t>Wiedza Edukacja Rozwój</w:t>
    </w:r>
    <w:r w:rsidRPr="00C146BA">
      <w:rPr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41" w:rsidRDefault="00603F41" w:rsidP="000E0EBC">
      <w:r>
        <w:separator/>
      </w:r>
    </w:p>
  </w:footnote>
  <w:footnote w:type="continuationSeparator" w:id="0">
    <w:p w:rsidR="00603F41" w:rsidRDefault="00603F41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986C7A" w:rsidP="00900AA8">
    <w:pPr>
      <w:pStyle w:val="Nagwek"/>
    </w:pPr>
    <w:r w:rsidRPr="00986C7A">
      <w:rPr>
        <w:noProof/>
        <w:lang w:val="en-GB" w:eastAsia="en-GB"/>
      </w:rPr>
      <w:drawing>
        <wp:inline distT="0" distB="0" distL="0" distR="0" wp14:anchorId="61DF9DB9" wp14:editId="131D8540">
          <wp:extent cx="5760720" cy="640080"/>
          <wp:effectExtent l="0" t="0" r="0" b="7620"/>
          <wp:docPr id="2" name="Obraz 2" descr="loga_czarno białe bk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_czarno białe bk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2B5B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65F3"/>
    <w:rsid w:val="00132A9D"/>
    <w:rsid w:val="001341D2"/>
    <w:rsid w:val="00142370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CB8"/>
    <w:rsid w:val="002C48EA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492B"/>
    <w:rsid w:val="00347A77"/>
    <w:rsid w:val="00350943"/>
    <w:rsid w:val="00350DA6"/>
    <w:rsid w:val="00355A16"/>
    <w:rsid w:val="0035611D"/>
    <w:rsid w:val="0036376E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4CD6"/>
    <w:rsid w:val="005E7BDE"/>
    <w:rsid w:val="005F452F"/>
    <w:rsid w:val="005F6582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828"/>
    <w:rsid w:val="00A310E4"/>
    <w:rsid w:val="00A34201"/>
    <w:rsid w:val="00A35605"/>
    <w:rsid w:val="00A469C4"/>
    <w:rsid w:val="00A50DF5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4BAA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51FF-7FB0-4F3C-A6B1-CD7D3B64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7348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98</cp:revision>
  <cp:lastPrinted>2016-08-01T12:14:00Z</cp:lastPrinted>
  <dcterms:created xsi:type="dcterms:W3CDTF">2016-08-01T09:45:00Z</dcterms:created>
  <dcterms:modified xsi:type="dcterms:W3CDTF">2016-08-02T07:32:00Z</dcterms:modified>
</cp:coreProperties>
</file>