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47E" w:rsidRPr="00E92A38" w:rsidRDefault="004D6533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E92A38">
        <w:rPr>
          <w:rStyle w:val="Pogrubienie"/>
          <w:rFonts w:ascii="Ubuntu" w:hAnsi="Ubuntu" w:cs="Times New Roman"/>
        </w:rPr>
        <w:t xml:space="preserve">Ogłoszenie </w:t>
      </w:r>
      <w:r w:rsidR="0002147E" w:rsidRPr="00E92A38">
        <w:rPr>
          <w:rStyle w:val="Pogrubienie"/>
          <w:rFonts w:ascii="Ubuntu" w:hAnsi="Ubuntu" w:cs="Times New Roman"/>
        </w:rPr>
        <w:t xml:space="preserve">o naborze </w:t>
      </w:r>
      <w:r w:rsidR="00E9183B" w:rsidRPr="00E92A38">
        <w:rPr>
          <w:rStyle w:val="Pogrubienie"/>
          <w:rFonts w:ascii="Ubuntu" w:hAnsi="Ubuntu" w:cs="Times New Roman"/>
        </w:rPr>
        <w:t xml:space="preserve">nr </w:t>
      </w:r>
      <w:r w:rsidR="009A200B" w:rsidRPr="00E92A38">
        <w:rPr>
          <w:rStyle w:val="Pogrubienie"/>
          <w:rFonts w:ascii="Ubuntu" w:hAnsi="Ubuntu" w:cs="Times New Roman"/>
        </w:rPr>
        <w:t>2</w:t>
      </w:r>
    </w:p>
    <w:p w:rsidR="000A7B70" w:rsidRPr="00E92A38" w:rsidRDefault="000A7B70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02147E" w:rsidRPr="00E92A38" w:rsidRDefault="00E92A38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>
        <w:rPr>
          <w:rStyle w:val="Pogrubienie"/>
          <w:rFonts w:ascii="Ubuntu" w:hAnsi="Ubuntu" w:cs="Times New Roman"/>
        </w:rPr>
        <w:t>10</w:t>
      </w:r>
      <w:r w:rsidR="0002147E" w:rsidRPr="00E92A38">
        <w:rPr>
          <w:rStyle w:val="Pogrubienie"/>
          <w:rFonts w:ascii="Ubuntu" w:hAnsi="Ubuntu" w:cs="Times New Roman"/>
        </w:rPr>
        <w:t>.</w:t>
      </w:r>
      <w:r w:rsidR="00E57DA1" w:rsidRPr="00E92A38">
        <w:rPr>
          <w:rStyle w:val="Pogrubienie"/>
          <w:rFonts w:ascii="Ubuntu" w:hAnsi="Ubuntu" w:cs="Times New Roman"/>
        </w:rPr>
        <w:t>0</w:t>
      </w:r>
      <w:r w:rsidR="00423182" w:rsidRPr="00E92A38">
        <w:rPr>
          <w:rStyle w:val="Pogrubienie"/>
          <w:rFonts w:ascii="Ubuntu" w:hAnsi="Ubuntu" w:cs="Times New Roman"/>
        </w:rPr>
        <w:t>4</w:t>
      </w:r>
      <w:r w:rsidR="0002147E" w:rsidRPr="00E92A38">
        <w:rPr>
          <w:rStyle w:val="Pogrubienie"/>
          <w:rFonts w:ascii="Ubuntu" w:hAnsi="Ubuntu" w:cs="Times New Roman"/>
        </w:rPr>
        <w:t>.201</w:t>
      </w:r>
      <w:r w:rsidR="00E57DA1" w:rsidRPr="00E92A38">
        <w:rPr>
          <w:rStyle w:val="Pogrubienie"/>
          <w:rFonts w:ascii="Ubuntu" w:hAnsi="Ubuntu" w:cs="Times New Roman"/>
        </w:rPr>
        <w:t>7</w:t>
      </w:r>
      <w:r w:rsidR="0002147E" w:rsidRPr="00E92A38">
        <w:rPr>
          <w:rStyle w:val="Pogrubienie"/>
          <w:rFonts w:ascii="Ubuntu" w:hAnsi="Ubuntu" w:cs="Times New Roman"/>
        </w:rPr>
        <w:t xml:space="preserve"> r. </w:t>
      </w:r>
    </w:p>
    <w:p w:rsidR="00BB2FA6" w:rsidRPr="00E92A38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4D6533" w:rsidRPr="00E92A38" w:rsidRDefault="00540DE3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  <w:r w:rsidRPr="00E92A38">
        <w:rPr>
          <w:rFonts w:ascii="Ubuntu" w:eastAsia="Times New Roman" w:hAnsi="Ubuntu" w:cs="Times New Roman"/>
          <w:b/>
        </w:rPr>
        <w:t>Szkolenie</w:t>
      </w:r>
      <w:r w:rsidR="007E61ED" w:rsidRPr="00E92A38">
        <w:rPr>
          <w:rFonts w:ascii="Ubuntu" w:eastAsia="Times New Roman" w:hAnsi="Ubuntu" w:cs="Times New Roman"/>
          <w:b/>
        </w:rPr>
        <w:t xml:space="preserve"> </w:t>
      </w:r>
      <w:r w:rsidR="00D636E5" w:rsidRPr="00E92A38">
        <w:rPr>
          <w:rFonts w:ascii="Ubuntu" w:eastAsia="Times New Roman" w:hAnsi="Ubuntu" w:cs="Times New Roman"/>
          <w:b/>
        </w:rPr>
        <w:t xml:space="preserve">dla </w:t>
      </w:r>
      <w:r w:rsidR="009A200B" w:rsidRPr="00E92A38">
        <w:rPr>
          <w:rFonts w:ascii="Ubuntu" w:eastAsia="Times New Roman" w:hAnsi="Ubuntu" w:cs="Times New Roman"/>
          <w:b/>
        </w:rPr>
        <w:t>nauczycieli</w:t>
      </w:r>
      <w:r w:rsidR="00A310E4" w:rsidRPr="00E92A38">
        <w:rPr>
          <w:rFonts w:ascii="Ubuntu" w:eastAsia="Times New Roman" w:hAnsi="Ubuntu" w:cs="Times New Roman"/>
          <w:b/>
        </w:rPr>
        <w:t xml:space="preserve"> SUM</w:t>
      </w:r>
      <w:r w:rsidR="009A200B" w:rsidRPr="00E92A38">
        <w:rPr>
          <w:rFonts w:ascii="Ubuntu" w:eastAsia="Times New Roman" w:hAnsi="Ubuntu" w:cs="Times New Roman"/>
          <w:b/>
        </w:rPr>
        <w:t xml:space="preserve"> i pracowników </w:t>
      </w:r>
      <w:proofErr w:type="spellStart"/>
      <w:r w:rsidR="009A200B" w:rsidRPr="00E92A38">
        <w:rPr>
          <w:rFonts w:ascii="Ubuntu" w:eastAsia="Times New Roman" w:hAnsi="Ubuntu" w:cs="Times New Roman"/>
          <w:b/>
        </w:rPr>
        <w:t>CD</w:t>
      </w:r>
      <w:r w:rsidR="00E92A38">
        <w:rPr>
          <w:rFonts w:ascii="Ubuntu" w:eastAsia="Times New Roman" w:hAnsi="Ubuntu" w:cs="Times New Roman"/>
          <w:b/>
        </w:rPr>
        <w:t>i</w:t>
      </w:r>
      <w:r w:rsidR="009A200B" w:rsidRPr="00E92A38">
        <w:rPr>
          <w:rFonts w:ascii="Ubuntu" w:eastAsia="Times New Roman" w:hAnsi="Ubuntu" w:cs="Times New Roman"/>
          <w:b/>
        </w:rPr>
        <w:t>SM</w:t>
      </w:r>
      <w:proofErr w:type="spellEnd"/>
    </w:p>
    <w:p w:rsidR="00BB2FA6" w:rsidRPr="00E92A38" w:rsidRDefault="00BB2FA6" w:rsidP="004D6533">
      <w:pPr>
        <w:pStyle w:val="NormalnyWeb"/>
        <w:spacing w:before="0" w:beforeAutospacing="0" w:after="0" w:afterAutospacing="0"/>
        <w:jc w:val="center"/>
        <w:rPr>
          <w:rFonts w:ascii="Ubuntu" w:eastAsia="Times New Roman" w:hAnsi="Ubuntu" w:cs="Times New Roman"/>
          <w:b/>
        </w:rPr>
      </w:pPr>
    </w:p>
    <w:p w:rsidR="0002147E" w:rsidRPr="00E92A38" w:rsidRDefault="000C786E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  <w:r w:rsidRPr="00E92A38">
        <w:rPr>
          <w:rFonts w:ascii="Ubuntu" w:eastAsia="Times New Roman" w:hAnsi="Ubuntu" w:cs="Times New Roman"/>
          <w:b/>
        </w:rPr>
        <w:t>„</w:t>
      </w:r>
      <w:r w:rsidR="003B1C1B" w:rsidRPr="00E92A38">
        <w:rPr>
          <w:rFonts w:ascii="Ubuntu" w:eastAsia="Times New Roman" w:hAnsi="Ubuntu" w:cs="Times New Roman"/>
          <w:b/>
        </w:rPr>
        <w:t xml:space="preserve">Zaawansowane </w:t>
      </w:r>
      <w:r w:rsidRPr="00E92A38">
        <w:rPr>
          <w:rFonts w:ascii="Ubuntu" w:eastAsia="Times New Roman" w:hAnsi="Ubuntu" w:cs="Times New Roman"/>
          <w:b/>
        </w:rPr>
        <w:t>zabiegi resuscytacyj</w:t>
      </w:r>
      <w:r w:rsidR="00D63BC3" w:rsidRPr="00E92A38">
        <w:rPr>
          <w:rFonts w:ascii="Ubuntu" w:eastAsia="Times New Roman" w:hAnsi="Ubuntu" w:cs="Times New Roman"/>
          <w:b/>
        </w:rPr>
        <w:t>ne</w:t>
      </w:r>
      <w:r w:rsidR="001C02D9" w:rsidRPr="00E92A38">
        <w:rPr>
          <w:rFonts w:ascii="Ubuntu" w:eastAsia="Times New Roman" w:hAnsi="Ubuntu" w:cs="Times New Roman"/>
          <w:b/>
        </w:rPr>
        <w:t xml:space="preserve"> u dorosłych</w:t>
      </w:r>
      <w:r w:rsidR="00D63BC3" w:rsidRPr="00E92A38">
        <w:rPr>
          <w:rFonts w:ascii="Ubuntu" w:eastAsia="Times New Roman" w:hAnsi="Ubuntu" w:cs="Times New Roman"/>
          <w:b/>
        </w:rPr>
        <w:t xml:space="preserve"> – </w:t>
      </w:r>
      <w:r w:rsidR="003B1C1B" w:rsidRPr="00E92A38">
        <w:rPr>
          <w:rFonts w:ascii="Ubuntu" w:eastAsia="Times New Roman" w:hAnsi="Ubuntu" w:cs="Times New Roman"/>
          <w:b/>
        </w:rPr>
        <w:t xml:space="preserve">Advanced </w:t>
      </w:r>
      <w:proofErr w:type="spellStart"/>
      <w:r w:rsidR="00CD2C78" w:rsidRPr="00E92A38">
        <w:rPr>
          <w:rFonts w:ascii="Ubuntu" w:eastAsia="Times New Roman" w:hAnsi="Ubuntu" w:cs="Times New Roman"/>
          <w:b/>
        </w:rPr>
        <w:t>Cardiovasculary</w:t>
      </w:r>
      <w:proofErr w:type="spellEnd"/>
      <w:r w:rsidR="00D63BC3" w:rsidRPr="00E92A38">
        <w:rPr>
          <w:rFonts w:ascii="Ubuntu" w:eastAsia="Times New Roman" w:hAnsi="Ubuntu" w:cs="Times New Roman"/>
          <w:b/>
        </w:rPr>
        <w:t xml:space="preserve"> Life </w:t>
      </w:r>
      <w:proofErr w:type="spellStart"/>
      <w:r w:rsidR="00D63BC3" w:rsidRPr="00E92A38">
        <w:rPr>
          <w:rFonts w:ascii="Ubuntu" w:eastAsia="Times New Roman" w:hAnsi="Ubuntu" w:cs="Times New Roman"/>
          <w:b/>
        </w:rPr>
        <w:t>Support</w:t>
      </w:r>
      <w:proofErr w:type="spellEnd"/>
      <w:r w:rsidR="00D63BC3" w:rsidRPr="00E92A38">
        <w:rPr>
          <w:rFonts w:ascii="Ubuntu" w:eastAsia="Times New Roman" w:hAnsi="Ubuntu" w:cs="Times New Roman"/>
          <w:b/>
        </w:rPr>
        <w:t xml:space="preserve"> (</w:t>
      </w:r>
      <w:r w:rsidR="00811320" w:rsidRPr="00E92A38">
        <w:rPr>
          <w:rFonts w:ascii="Ubuntu" w:eastAsia="Times New Roman" w:hAnsi="Ubuntu" w:cs="Times New Roman"/>
          <w:b/>
        </w:rPr>
        <w:t>ACL</w:t>
      </w:r>
      <w:r w:rsidR="00D63BC3" w:rsidRPr="00E92A38">
        <w:rPr>
          <w:rFonts w:ascii="Ubuntu" w:eastAsia="Times New Roman" w:hAnsi="Ubuntu" w:cs="Times New Roman"/>
          <w:b/>
        </w:rPr>
        <w:t>S)”</w:t>
      </w:r>
    </w:p>
    <w:p w:rsidR="00BB2FA6" w:rsidRPr="00E92A38" w:rsidRDefault="00BB2FA6" w:rsidP="004D6533">
      <w:pPr>
        <w:pStyle w:val="NormalnyWeb"/>
        <w:spacing w:before="0" w:beforeAutospacing="0" w:after="0" w:afterAutospacing="0"/>
        <w:jc w:val="center"/>
        <w:rPr>
          <w:rStyle w:val="Pogrubienie"/>
          <w:rFonts w:ascii="Ubuntu" w:hAnsi="Ubuntu" w:cs="Times New Roman"/>
        </w:rPr>
      </w:pPr>
    </w:p>
    <w:p w:rsidR="00F711C0" w:rsidRPr="00E92A38" w:rsidRDefault="00F711C0" w:rsidP="00F711C0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E92A38">
        <w:rPr>
          <w:rFonts w:ascii="Ubuntu" w:hAnsi="Ubuntu"/>
          <w:sz w:val="22"/>
          <w:szCs w:val="22"/>
        </w:rPr>
        <w:t xml:space="preserve">Postępowanie rekrutacyjne prowadzone jest na podstawie Zarządzenia Nr 115/2016 z dnia 2.08.2016 Rektora SUM z </w:t>
      </w:r>
      <w:proofErr w:type="spellStart"/>
      <w:r w:rsidRPr="00E92A38">
        <w:rPr>
          <w:rFonts w:ascii="Ubuntu" w:hAnsi="Ubuntu"/>
          <w:sz w:val="22"/>
          <w:szCs w:val="22"/>
        </w:rPr>
        <w:t>poźn</w:t>
      </w:r>
      <w:proofErr w:type="spellEnd"/>
      <w:r w:rsidRPr="00E92A38">
        <w:rPr>
          <w:rFonts w:ascii="Ubuntu" w:hAnsi="Ubuntu"/>
          <w:sz w:val="22"/>
          <w:szCs w:val="22"/>
        </w:rPr>
        <w:t>. zm. w sprawie Powołania Komisji Rekrutacyjnej do zadań związanych z naborem nauczycieli akademic</w:t>
      </w:r>
      <w:r w:rsidR="00CD2C78" w:rsidRPr="00E92A38">
        <w:rPr>
          <w:rFonts w:ascii="Ubuntu" w:hAnsi="Ubuntu"/>
          <w:sz w:val="22"/>
          <w:szCs w:val="22"/>
        </w:rPr>
        <w:t xml:space="preserve">kich/pracowników SUM do udziału </w:t>
      </w:r>
      <w:r w:rsidR="00E92A38">
        <w:rPr>
          <w:rFonts w:ascii="Ubuntu" w:hAnsi="Ubuntu"/>
          <w:sz w:val="22"/>
          <w:szCs w:val="22"/>
        </w:rPr>
        <w:t>w </w:t>
      </w:r>
      <w:r w:rsidRPr="00E92A38">
        <w:rPr>
          <w:rFonts w:ascii="Ubuntu" w:hAnsi="Ubuntu"/>
          <w:sz w:val="22"/>
          <w:szCs w:val="22"/>
        </w:rPr>
        <w:t>szkoleniach realizowanych w ramach projektu „Centrum Symulacji Medycznej Śląskiego Uniwersytetu Medycznego w Katowicach – odpowiedzią na potrzeby współczesnej edukacji medycznej”.</w:t>
      </w:r>
    </w:p>
    <w:p w:rsidR="00F711C0" w:rsidRPr="00E92A38" w:rsidRDefault="00F711C0" w:rsidP="00F711C0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p w:rsidR="00F711C0" w:rsidRPr="00E92A38" w:rsidRDefault="00F711C0" w:rsidP="00F711C0">
      <w:pPr>
        <w:spacing w:line="276" w:lineRule="auto"/>
        <w:jc w:val="both"/>
        <w:rPr>
          <w:rFonts w:ascii="Ubuntu" w:hAnsi="Ubuntu"/>
          <w:sz w:val="22"/>
          <w:szCs w:val="22"/>
        </w:rPr>
      </w:pPr>
      <w:r w:rsidRPr="00E92A38">
        <w:rPr>
          <w:rFonts w:ascii="Ubuntu" w:hAnsi="Ubuntu"/>
          <w:sz w:val="22"/>
          <w:szCs w:val="22"/>
        </w:rPr>
        <w:t>Szkolenie realizowane i finansowane jest w ramach projektu „Centrum Symulacji Medycznej – odpowiedzią na potrzeby współczesnej ed</w:t>
      </w:r>
      <w:r w:rsidR="00CD2C78" w:rsidRPr="00E92A38">
        <w:rPr>
          <w:rFonts w:ascii="Ubuntu" w:hAnsi="Ubuntu"/>
          <w:sz w:val="22"/>
          <w:szCs w:val="22"/>
        </w:rPr>
        <w:t xml:space="preserve">ukacji medycznej” realizowanego </w:t>
      </w:r>
      <w:r w:rsidR="00E92A38">
        <w:rPr>
          <w:rFonts w:ascii="Ubuntu" w:hAnsi="Ubuntu"/>
          <w:sz w:val="22"/>
          <w:szCs w:val="22"/>
        </w:rPr>
        <w:t>w </w:t>
      </w:r>
      <w:r w:rsidRPr="00E92A38">
        <w:rPr>
          <w:rFonts w:ascii="Ubuntu" w:hAnsi="Ubuntu"/>
          <w:sz w:val="22"/>
          <w:szCs w:val="22"/>
        </w:rPr>
        <w:t>ramach Działania 5.3 Wysoka jakość kształcenia na kierunkach medycznych Programu Operacyjnego Wiedza, Edukacja Rozwój.</w:t>
      </w:r>
    </w:p>
    <w:p w:rsidR="00F711C0" w:rsidRPr="00E92A38" w:rsidRDefault="00F711C0" w:rsidP="00F711C0">
      <w:pPr>
        <w:spacing w:line="276" w:lineRule="auto"/>
        <w:rPr>
          <w:rFonts w:ascii="Ubuntu" w:eastAsia="Arial Unicode MS" w:hAnsi="Ubuntu"/>
          <w:sz w:val="22"/>
          <w:szCs w:val="22"/>
        </w:rPr>
      </w:pPr>
    </w:p>
    <w:p w:rsidR="00F711C0" w:rsidRPr="00E92A38" w:rsidRDefault="00F711C0" w:rsidP="00F711C0">
      <w:pPr>
        <w:spacing w:line="276" w:lineRule="auto"/>
        <w:jc w:val="both"/>
        <w:rPr>
          <w:rFonts w:ascii="Ubuntu" w:eastAsia="Arial Unicode MS" w:hAnsi="Ubuntu"/>
          <w:sz w:val="22"/>
          <w:szCs w:val="22"/>
        </w:rPr>
      </w:pPr>
      <w:r w:rsidRPr="00E92A38">
        <w:rPr>
          <w:rFonts w:ascii="Ubuntu" w:eastAsia="Arial Unicode MS" w:hAnsi="Ubuntu"/>
          <w:sz w:val="22"/>
          <w:szCs w:val="22"/>
        </w:rPr>
        <w:t xml:space="preserve">Uczestnikiem szkolenia może być pracownik </w:t>
      </w:r>
      <w:proofErr w:type="spellStart"/>
      <w:r w:rsidRPr="00E92A38">
        <w:rPr>
          <w:rFonts w:ascii="Ubuntu" w:eastAsia="Arial Unicode MS" w:hAnsi="Ubuntu"/>
          <w:sz w:val="22"/>
          <w:szCs w:val="22"/>
        </w:rPr>
        <w:t>CD</w:t>
      </w:r>
      <w:r w:rsidR="00E92A38">
        <w:rPr>
          <w:rFonts w:ascii="Ubuntu" w:eastAsia="Arial Unicode MS" w:hAnsi="Ubuntu"/>
          <w:sz w:val="22"/>
          <w:szCs w:val="22"/>
        </w:rPr>
        <w:t>i</w:t>
      </w:r>
      <w:r w:rsidRPr="00E92A38">
        <w:rPr>
          <w:rFonts w:ascii="Ubuntu" w:eastAsia="Arial Unicode MS" w:hAnsi="Ubuntu"/>
          <w:sz w:val="22"/>
          <w:szCs w:val="22"/>
        </w:rPr>
        <w:t>SM</w:t>
      </w:r>
      <w:proofErr w:type="spellEnd"/>
      <w:r w:rsidRPr="00E92A38">
        <w:rPr>
          <w:rFonts w:ascii="Ubuntu" w:eastAsia="Arial Unicode MS" w:hAnsi="Ubuntu"/>
          <w:sz w:val="22"/>
          <w:szCs w:val="22"/>
        </w:rPr>
        <w:t xml:space="preserve"> lub nauczyciel akademicki SUM zatrudniony na podstawie um</w:t>
      </w:r>
      <w:r w:rsidR="0008304E" w:rsidRPr="00E92A38">
        <w:rPr>
          <w:rFonts w:ascii="Ubuntu" w:eastAsia="Arial Unicode MS" w:hAnsi="Ubuntu"/>
          <w:sz w:val="22"/>
          <w:szCs w:val="22"/>
        </w:rPr>
        <w:t xml:space="preserve">owy o pracę lub aktu mianowania, który odbył szkolenie </w:t>
      </w:r>
      <w:r w:rsidR="00E92A38">
        <w:rPr>
          <w:rFonts w:ascii="Ubuntu" w:eastAsia="Arial Unicode MS" w:hAnsi="Ubuntu"/>
          <w:sz w:val="22"/>
          <w:szCs w:val="22"/>
        </w:rPr>
        <w:t xml:space="preserve">instruktorskie </w:t>
      </w:r>
      <w:r w:rsidR="0008304E" w:rsidRPr="00E92A38">
        <w:rPr>
          <w:rFonts w:ascii="Ubuntu" w:eastAsia="Arial Unicode MS" w:hAnsi="Ubuntu"/>
          <w:sz w:val="22"/>
          <w:szCs w:val="22"/>
        </w:rPr>
        <w:t xml:space="preserve">BLS i posiada </w:t>
      </w:r>
      <w:r w:rsidR="00E92A38">
        <w:rPr>
          <w:rFonts w:ascii="Ubuntu" w:eastAsia="Arial Unicode MS" w:hAnsi="Ubuntu"/>
          <w:sz w:val="22"/>
          <w:szCs w:val="22"/>
        </w:rPr>
        <w:t xml:space="preserve">ważny </w:t>
      </w:r>
      <w:r w:rsidR="0008304E" w:rsidRPr="00E92A38">
        <w:rPr>
          <w:rFonts w:ascii="Ubuntu" w:eastAsia="Arial Unicode MS" w:hAnsi="Ubuntu"/>
          <w:sz w:val="22"/>
          <w:szCs w:val="22"/>
        </w:rPr>
        <w:t>certyfikat</w:t>
      </w:r>
      <w:r w:rsidR="00E92A38">
        <w:rPr>
          <w:rFonts w:ascii="Ubuntu" w:eastAsia="Arial Unicode MS" w:hAnsi="Ubuntu"/>
          <w:sz w:val="22"/>
          <w:szCs w:val="22"/>
        </w:rPr>
        <w:t xml:space="preserve"> AHA</w:t>
      </w:r>
      <w:r w:rsidR="0008304E" w:rsidRPr="00E92A38">
        <w:rPr>
          <w:rFonts w:ascii="Ubuntu" w:eastAsia="Arial Unicode MS" w:hAnsi="Ubuntu"/>
          <w:sz w:val="22"/>
          <w:szCs w:val="22"/>
        </w:rPr>
        <w:t>.</w:t>
      </w:r>
    </w:p>
    <w:p w:rsidR="0002147E" w:rsidRPr="00E92A38" w:rsidRDefault="0002147E" w:rsidP="00EE1786">
      <w:pPr>
        <w:spacing w:line="276" w:lineRule="auto"/>
        <w:jc w:val="both"/>
        <w:rPr>
          <w:rFonts w:ascii="Ubuntu" w:hAnsi="Ubuntu"/>
          <w:sz w:val="22"/>
          <w:szCs w:val="22"/>
        </w:rPr>
      </w:pPr>
    </w:p>
    <w:p w:rsidR="00601A0B" w:rsidRPr="00E92A38" w:rsidRDefault="00601A0B" w:rsidP="00601A0B">
      <w:pPr>
        <w:spacing w:line="276" w:lineRule="auto"/>
        <w:jc w:val="both"/>
        <w:rPr>
          <w:rFonts w:ascii="Ubuntu" w:eastAsia="Arial Unicode MS" w:hAnsi="Ubuntu"/>
          <w:b/>
          <w:sz w:val="22"/>
          <w:szCs w:val="22"/>
        </w:rPr>
      </w:pPr>
      <w:r w:rsidRPr="00E92A38">
        <w:rPr>
          <w:rFonts w:ascii="Ubuntu" w:eastAsia="Arial Unicode MS" w:hAnsi="Ubuntu"/>
          <w:b/>
          <w:sz w:val="22"/>
          <w:szCs w:val="22"/>
        </w:rPr>
        <w:t xml:space="preserve">Liczba miejsc: 18 </w:t>
      </w:r>
      <w:r w:rsidRPr="00E92A38">
        <w:rPr>
          <w:rFonts w:ascii="Ubuntu" w:eastAsia="Arial Unicode MS" w:hAnsi="Ubuntu"/>
          <w:sz w:val="22"/>
          <w:szCs w:val="22"/>
        </w:rPr>
        <w:t>(</w:t>
      </w:r>
      <w:r w:rsidR="00885FDE" w:rsidRPr="00E92A38">
        <w:rPr>
          <w:rFonts w:ascii="Ubuntu" w:eastAsia="Arial Unicode MS" w:hAnsi="Ubuntu"/>
          <w:sz w:val="22"/>
          <w:szCs w:val="22"/>
        </w:rPr>
        <w:t>5</w:t>
      </w:r>
      <w:r w:rsidRPr="00E92A38">
        <w:rPr>
          <w:rFonts w:ascii="Ubuntu" w:eastAsia="Arial Unicode MS" w:hAnsi="Ubuntu"/>
          <w:sz w:val="22"/>
          <w:szCs w:val="22"/>
        </w:rPr>
        <w:t xml:space="preserve"> miejsc dla prowadzących zajęcia na kier. lekarskim, </w:t>
      </w:r>
      <w:r w:rsidR="003A1D38">
        <w:rPr>
          <w:rFonts w:ascii="Ubuntu" w:eastAsia="Arial Unicode MS" w:hAnsi="Ubuntu"/>
          <w:sz w:val="22"/>
          <w:szCs w:val="22"/>
        </w:rPr>
        <w:t>2</w:t>
      </w:r>
      <w:r w:rsidRPr="00E92A38">
        <w:rPr>
          <w:rFonts w:ascii="Ubuntu" w:eastAsia="Arial Unicode MS" w:hAnsi="Ubuntu"/>
          <w:sz w:val="22"/>
          <w:szCs w:val="22"/>
        </w:rPr>
        <w:t xml:space="preserve"> miejsc</w:t>
      </w:r>
      <w:r w:rsidR="003A1D38">
        <w:rPr>
          <w:rFonts w:ascii="Ubuntu" w:eastAsia="Arial Unicode MS" w:hAnsi="Ubuntu"/>
          <w:sz w:val="22"/>
          <w:szCs w:val="22"/>
        </w:rPr>
        <w:t>a</w:t>
      </w:r>
      <w:r w:rsidRPr="00E92A38">
        <w:rPr>
          <w:rFonts w:ascii="Ubuntu" w:eastAsia="Arial Unicode MS" w:hAnsi="Ubuntu"/>
          <w:sz w:val="22"/>
          <w:szCs w:val="22"/>
        </w:rPr>
        <w:t xml:space="preserve"> dla prowadzących zajęcia na kierunku lekarsko-dentystycznym, </w:t>
      </w:r>
      <w:r w:rsidR="003A1D38">
        <w:rPr>
          <w:rFonts w:ascii="Ubuntu" w:eastAsia="Arial Unicode MS" w:hAnsi="Ubuntu"/>
          <w:sz w:val="22"/>
          <w:szCs w:val="22"/>
        </w:rPr>
        <w:t>2</w:t>
      </w:r>
      <w:r w:rsidRPr="00E92A38">
        <w:rPr>
          <w:rFonts w:ascii="Ubuntu" w:eastAsia="Arial Unicode MS" w:hAnsi="Ubuntu"/>
          <w:sz w:val="22"/>
          <w:szCs w:val="22"/>
        </w:rPr>
        <w:t xml:space="preserve"> miejsca dla prowadzących zajęcia na kierunku położnictwo, </w:t>
      </w:r>
      <w:r w:rsidR="003A1D38">
        <w:rPr>
          <w:rFonts w:ascii="Ubuntu" w:eastAsia="Arial Unicode MS" w:hAnsi="Ubuntu"/>
          <w:sz w:val="22"/>
          <w:szCs w:val="22"/>
        </w:rPr>
        <w:t>2</w:t>
      </w:r>
      <w:r w:rsidRPr="00E92A38">
        <w:rPr>
          <w:rFonts w:ascii="Ubuntu" w:eastAsia="Arial Unicode MS" w:hAnsi="Ubuntu"/>
          <w:sz w:val="22"/>
          <w:szCs w:val="22"/>
        </w:rPr>
        <w:t xml:space="preserve"> miejsca dla prowadzących zajęcia na kierunku pielęgniarstwo, </w:t>
      </w:r>
      <w:r w:rsidR="003A1D38">
        <w:rPr>
          <w:rFonts w:ascii="Ubuntu" w:eastAsia="Arial Unicode MS" w:hAnsi="Ubuntu"/>
          <w:sz w:val="22"/>
          <w:szCs w:val="22"/>
        </w:rPr>
        <w:t xml:space="preserve">7 miejsc dla pracowników </w:t>
      </w:r>
      <w:proofErr w:type="spellStart"/>
      <w:r w:rsidR="003A1D38">
        <w:rPr>
          <w:rFonts w:ascii="Ubuntu" w:eastAsia="Arial Unicode MS" w:hAnsi="Ubuntu"/>
          <w:sz w:val="22"/>
          <w:szCs w:val="22"/>
        </w:rPr>
        <w:t>CDi</w:t>
      </w:r>
      <w:r w:rsidRPr="00E92A38">
        <w:rPr>
          <w:rFonts w:ascii="Ubuntu" w:eastAsia="Arial Unicode MS" w:hAnsi="Ubuntu"/>
          <w:sz w:val="22"/>
          <w:szCs w:val="22"/>
        </w:rPr>
        <w:t>SM</w:t>
      </w:r>
      <w:proofErr w:type="spellEnd"/>
      <w:r w:rsidRPr="00E92A38">
        <w:rPr>
          <w:rFonts w:ascii="Ubuntu" w:eastAsia="Arial Unicode MS" w:hAnsi="Ubuntu"/>
          <w:sz w:val="22"/>
          <w:szCs w:val="22"/>
        </w:rPr>
        <w:t>).</w:t>
      </w:r>
    </w:p>
    <w:p w:rsidR="00601A0B" w:rsidRPr="00E92A38" w:rsidRDefault="00601A0B" w:rsidP="00601A0B">
      <w:pPr>
        <w:spacing w:line="276" w:lineRule="auto"/>
        <w:rPr>
          <w:rFonts w:ascii="Ubuntu" w:eastAsia="Arial Unicode MS" w:hAnsi="Ubuntu"/>
          <w:b/>
          <w:sz w:val="22"/>
          <w:szCs w:val="22"/>
        </w:rPr>
      </w:pPr>
    </w:p>
    <w:p w:rsidR="009E4B1A" w:rsidRPr="009E4B1A" w:rsidRDefault="009E4B1A" w:rsidP="00601A0B">
      <w:pPr>
        <w:spacing w:line="276" w:lineRule="auto"/>
        <w:rPr>
          <w:rFonts w:ascii="Ubuntu" w:eastAsia="Arial Unicode MS" w:hAnsi="Ubuntu"/>
          <w:b/>
          <w:sz w:val="22"/>
          <w:szCs w:val="22"/>
          <w:u w:val="single"/>
        </w:rPr>
      </w:pPr>
      <w:r w:rsidRPr="009E4B1A">
        <w:rPr>
          <w:rFonts w:ascii="Ubuntu" w:eastAsia="Arial Unicode MS" w:hAnsi="Ubuntu"/>
          <w:b/>
          <w:sz w:val="22"/>
          <w:szCs w:val="22"/>
          <w:u w:val="single"/>
        </w:rPr>
        <w:t>Miejsce szkolenia:</w:t>
      </w:r>
    </w:p>
    <w:p w:rsidR="00601A0B" w:rsidRPr="00E92A38" w:rsidRDefault="00601A0B" w:rsidP="00601A0B">
      <w:pPr>
        <w:spacing w:line="276" w:lineRule="auto"/>
        <w:rPr>
          <w:rFonts w:ascii="Ubuntu" w:hAnsi="Ubuntu"/>
          <w:sz w:val="22"/>
          <w:szCs w:val="22"/>
        </w:rPr>
      </w:pPr>
      <w:r w:rsidRPr="00E92A38">
        <w:rPr>
          <w:rFonts w:ascii="Ubuntu" w:eastAsia="Arial Unicode MS" w:hAnsi="Ubuntu"/>
          <w:b/>
          <w:sz w:val="22"/>
          <w:szCs w:val="22"/>
        </w:rPr>
        <w:t>ul. Gallusa 12, 40-569 Katowice, sala 15</w:t>
      </w:r>
    </w:p>
    <w:p w:rsidR="005433C3" w:rsidRPr="00E92A38" w:rsidRDefault="005433C3" w:rsidP="005433C3">
      <w:pPr>
        <w:pStyle w:val="Default"/>
        <w:spacing w:line="276" w:lineRule="auto"/>
        <w:rPr>
          <w:rFonts w:ascii="Ubuntu" w:hAnsi="Ubuntu" w:cs="Times New Roman"/>
          <w:color w:val="auto"/>
          <w:sz w:val="22"/>
          <w:szCs w:val="22"/>
        </w:rPr>
      </w:pPr>
    </w:p>
    <w:p w:rsidR="00316FCD" w:rsidRPr="00E92A38" w:rsidRDefault="007D4FD5" w:rsidP="00B12D4D">
      <w:pPr>
        <w:autoSpaceDE w:val="0"/>
        <w:autoSpaceDN w:val="0"/>
        <w:adjustRightInd w:val="0"/>
        <w:spacing w:line="276" w:lineRule="auto"/>
        <w:rPr>
          <w:rFonts w:ascii="Ubuntu" w:hAnsi="Ubuntu"/>
          <w:b/>
          <w:bCs/>
          <w:sz w:val="22"/>
          <w:szCs w:val="22"/>
        </w:rPr>
      </w:pPr>
      <w:r w:rsidRPr="00E92A38">
        <w:rPr>
          <w:rFonts w:ascii="Ubuntu" w:hAnsi="Ubuntu"/>
          <w:b/>
          <w:bCs/>
          <w:sz w:val="22"/>
          <w:szCs w:val="22"/>
          <w:u w:val="single"/>
        </w:rPr>
        <w:t>AC</w:t>
      </w:r>
      <w:r w:rsidR="005433C3" w:rsidRPr="00E92A38">
        <w:rPr>
          <w:rFonts w:ascii="Ubuntu" w:hAnsi="Ubuntu"/>
          <w:b/>
          <w:bCs/>
          <w:sz w:val="22"/>
          <w:szCs w:val="22"/>
          <w:u w:val="single"/>
        </w:rPr>
        <w:t xml:space="preserve">LS/kurs </w:t>
      </w:r>
      <w:r w:rsidR="007E1E1D" w:rsidRPr="00E92A38">
        <w:rPr>
          <w:rFonts w:ascii="Ubuntu" w:hAnsi="Ubuntu"/>
          <w:b/>
          <w:bCs/>
          <w:sz w:val="22"/>
          <w:szCs w:val="22"/>
          <w:u w:val="single"/>
        </w:rPr>
        <w:t>instruktorski</w:t>
      </w:r>
      <w:r w:rsidR="005433C3" w:rsidRPr="00E92A38">
        <w:rPr>
          <w:rFonts w:ascii="Ubuntu" w:hAnsi="Ubuntu"/>
          <w:b/>
          <w:bCs/>
          <w:sz w:val="22"/>
          <w:szCs w:val="22"/>
          <w:u w:val="single"/>
        </w:rPr>
        <w:t xml:space="preserve"> - dla </w:t>
      </w:r>
      <w:r w:rsidR="009539C6" w:rsidRPr="00E92A38">
        <w:rPr>
          <w:rFonts w:ascii="Ubuntu" w:hAnsi="Ubuntu"/>
          <w:b/>
          <w:bCs/>
          <w:sz w:val="22"/>
          <w:szCs w:val="22"/>
          <w:u w:val="single"/>
        </w:rPr>
        <w:t>nauczycieli</w:t>
      </w:r>
      <w:r w:rsidR="005433C3" w:rsidRPr="00E92A38">
        <w:rPr>
          <w:rFonts w:ascii="Ubuntu" w:hAnsi="Ubuntu"/>
          <w:b/>
          <w:bCs/>
          <w:sz w:val="22"/>
          <w:szCs w:val="22"/>
          <w:u w:val="single"/>
        </w:rPr>
        <w:t xml:space="preserve"> SUM</w:t>
      </w:r>
      <w:r w:rsidR="000169E5">
        <w:rPr>
          <w:rFonts w:ascii="Ubuntu" w:hAnsi="Ubuntu"/>
          <w:b/>
          <w:bCs/>
          <w:sz w:val="22"/>
          <w:szCs w:val="22"/>
          <w:u w:val="single"/>
        </w:rPr>
        <w:t xml:space="preserve"> i </w:t>
      </w:r>
      <w:r w:rsidR="000169E5" w:rsidRPr="000169E5">
        <w:rPr>
          <w:rFonts w:ascii="Ubuntu" w:hAnsi="Ubuntu"/>
          <w:b/>
          <w:bCs/>
          <w:sz w:val="22"/>
          <w:szCs w:val="22"/>
          <w:u w:val="single"/>
        </w:rPr>
        <w:t xml:space="preserve">pracowników </w:t>
      </w:r>
      <w:proofErr w:type="spellStart"/>
      <w:r w:rsidR="000169E5" w:rsidRPr="000169E5">
        <w:rPr>
          <w:rFonts w:ascii="Ubuntu" w:hAnsi="Ubuntu"/>
          <w:b/>
          <w:bCs/>
          <w:sz w:val="22"/>
          <w:szCs w:val="22"/>
          <w:u w:val="single"/>
        </w:rPr>
        <w:t>CDiSM</w:t>
      </w:r>
      <w:proofErr w:type="spellEnd"/>
    </w:p>
    <w:p w:rsidR="00B12D4D" w:rsidRPr="00E92A38" w:rsidRDefault="000169E5" w:rsidP="00B12D4D">
      <w:pPr>
        <w:autoSpaceDE w:val="0"/>
        <w:autoSpaceDN w:val="0"/>
        <w:adjustRightInd w:val="0"/>
        <w:spacing w:line="276" w:lineRule="auto"/>
        <w:rPr>
          <w:rFonts w:ascii="Ubuntu" w:hAnsi="Ubuntu"/>
          <w:b/>
          <w:bCs/>
          <w:sz w:val="22"/>
          <w:szCs w:val="22"/>
        </w:rPr>
      </w:pPr>
      <w:r>
        <w:rPr>
          <w:rFonts w:ascii="Ubuntu" w:hAnsi="Ubuntu"/>
          <w:b/>
          <w:bCs/>
          <w:sz w:val="22"/>
          <w:szCs w:val="22"/>
        </w:rPr>
        <w:t>Planowane jest utworzenie</w:t>
      </w:r>
      <w:r w:rsidR="00316FCD" w:rsidRPr="00E92A38">
        <w:rPr>
          <w:rFonts w:ascii="Ubuntu" w:hAnsi="Ubuntu"/>
          <w:b/>
          <w:bCs/>
          <w:sz w:val="22"/>
          <w:szCs w:val="22"/>
        </w:rPr>
        <w:t xml:space="preserve"> 9 grup. W każdej grupie </w:t>
      </w:r>
      <w:r>
        <w:rPr>
          <w:rFonts w:ascii="Ubuntu" w:hAnsi="Ubuntu"/>
          <w:b/>
          <w:bCs/>
          <w:sz w:val="22"/>
          <w:szCs w:val="22"/>
        </w:rPr>
        <w:t>przewidziano</w:t>
      </w:r>
      <w:r w:rsidR="00316FCD" w:rsidRPr="00E92A38">
        <w:rPr>
          <w:rFonts w:ascii="Ubuntu" w:hAnsi="Ubuntu"/>
          <w:b/>
          <w:bCs/>
          <w:sz w:val="22"/>
          <w:szCs w:val="22"/>
        </w:rPr>
        <w:t xml:space="preserve"> 2 miejsca.</w:t>
      </w:r>
    </w:p>
    <w:p w:rsidR="00B12D4D" w:rsidRPr="00E92A38" w:rsidRDefault="00B12D4D" w:rsidP="00B12D4D">
      <w:pPr>
        <w:autoSpaceDE w:val="0"/>
        <w:autoSpaceDN w:val="0"/>
        <w:adjustRightInd w:val="0"/>
        <w:spacing w:line="276" w:lineRule="auto"/>
        <w:rPr>
          <w:rFonts w:ascii="Ubuntu" w:hAnsi="Ubuntu"/>
          <w:b/>
          <w:bCs/>
          <w:sz w:val="22"/>
          <w:szCs w:val="22"/>
        </w:rPr>
      </w:pPr>
    </w:p>
    <w:p w:rsidR="001E2E0F" w:rsidRPr="00E92A38" w:rsidRDefault="00B12D4D" w:rsidP="00B12D4D">
      <w:pPr>
        <w:autoSpaceDE w:val="0"/>
        <w:autoSpaceDN w:val="0"/>
        <w:adjustRightInd w:val="0"/>
        <w:spacing w:line="276" w:lineRule="auto"/>
        <w:rPr>
          <w:rFonts w:ascii="Ubuntu" w:eastAsia="Calibri" w:hAnsi="Ubuntu"/>
          <w:b/>
          <w:sz w:val="22"/>
          <w:szCs w:val="22"/>
          <w:u w:val="single"/>
          <w:lang w:eastAsia="en-US"/>
        </w:rPr>
      </w:pPr>
      <w:r w:rsidRPr="00E92A38">
        <w:rPr>
          <w:rFonts w:ascii="Ubuntu" w:eastAsia="Calibri" w:hAnsi="Ubuntu"/>
          <w:b/>
          <w:sz w:val="22"/>
          <w:szCs w:val="22"/>
          <w:u w:val="single"/>
          <w:lang w:eastAsia="en-US"/>
        </w:rPr>
        <w:t>Kurs instruktorski obejmuje następujące e</w:t>
      </w:r>
      <w:r w:rsidR="00316FCD" w:rsidRPr="00E92A38">
        <w:rPr>
          <w:rFonts w:ascii="Ubuntu" w:eastAsia="Calibri" w:hAnsi="Ubuntu"/>
          <w:b/>
          <w:sz w:val="22"/>
          <w:szCs w:val="22"/>
          <w:u w:val="single"/>
          <w:lang w:eastAsia="en-US"/>
        </w:rPr>
        <w:t>tap</w:t>
      </w:r>
      <w:r w:rsidRPr="00E92A38">
        <w:rPr>
          <w:rFonts w:ascii="Ubuntu" w:eastAsia="Calibri" w:hAnsi="Ubuntu"/>
          <w:b/>
          <w:sz w:val="22"/>
          <w:szCs w:val="22"/>
          <w:u w:val="single"/>
          <w:lang w:eastAsia="en-US"/>
        </w:rPr>
        <w:t xml:space="preserve">y: </w:t>
      </w:r>
    </w:p>
    <w:p w:rsidR="00C11BEB" w:rsidRPr="00E92A38" w:rsidRDefault="00C11BEB" w:rsidP="00C11BEB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59" w:hanging="425"/>
        <w:rPr>
          <w:rFonts w:ascii="Ubuntu" w:eastAsia="Calibri" w:hAnsi="Ubuntu"/>
          <w:b/>
          <w:sz w:val="22"/>
          <w:szCs w:val="22"/>
          <w:lang w:eastAsia="en-US"/>
        </w:rPr>
      </w:pPr>
      <w:r w:rsidRPr="00E92A38">
        <w:rPr>
          <w:rFonts w:ascii="Ubuntu" w:eastAsia="Calibri" w:hAnsi="Ubuntu"/>
          <w:b/>
          <w:sz w:val="22"/>
          <w:szCs w:val="22"/>
          <w:lang w:eastAsia="en-US"/>
        </w:rPr>
        <w:t xml:space="preserve">Kurs zaawansowanych zabiegów resuscytacyjnych ACLS Provider – kurs dla uczestnika (2 dni) </w:t>
      </w:r>
    </w:p>
    <w:p w:rsidR="00C11BEB" w:rsidRPr="00E92A38" w:rsidRDefault="008C0CEA" w:rsidP="00C11BEB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59" w:hanging="425"/>
        <w:rPr>
          <w:rFonts w:ascii="Ubuntu" w:eastAsia="Calibri" w:hAnsi="Ubuntu"/>
          <w:b/>
          <w:sz w:val="22"/>
          <w:szCs w:val="22"/>
          <w:lang w:eastAsia="en-US"/>
        </w:rPr>
      </w:pPr>
      <w:r w:rsidRPr="00E92A38">
        <w:rPr>
          <w:rFonts w:ascii="Ubuntu" w:eastAsia="Calibri" w:hAnsi="Ubuntu"/>
          <w:b/>
          <w:sz w:val="22"/>
          <w:szCs w:val="22"/>
          <w:lang w:eastAsia="en-US"/>
        </w:rPr>
        <w:t>K</w:t>
      </w:r>
      <w:r w:rsidR="00C11BEB" w:rsidRPr="00E92A38">
        <w:rPr>
          <w:rFonts w:ascii="Ubuntu" w:eastAsia="Calibri" w:hAnsi="Ubuntu"/>
          <w:b/>
          <w:sz w:val="22"/>
          <w:szCs w:val="22"/>
          <w:lang w:eastAsia="en-US"/>
        </w:rPr>
        <w:t xml:space="preserve">urs zaawansowanych zabiegów resuscytacyjnych ACLS </w:t>
      </w:r>
      <w:proofErr w:type="spellStart"/>
      <w:r w:rsidR="00C11BEB" w:rsidRPr="00E92A38">
        <w:rPr>
          <w:rFonts w:ascii="Ubuntu" w:eastAsia="Calibri" w:hAnsi="Ubuntu"/>
          <w:b/>
          <w:sz w:val="22"/>
          <w:szCs w:val="22"/>
          <w:lang w:eastAsia="en-US"/>
        </w:rPr>
        <w:t>Instructor</w:t>
      </w:r>
      <w:proofErr w:type="spellEnd"/>
      <w:r w:rsidR="00C11BEB" w:rsidRPr="00E92A38">
        <w:rPr>
          <w:rFonts w:ascii="Ubuntu" w:eastAsia="Calibri" w:hAnsi="Ubuntu"/>
          <w:b/>
          <w:sz w:val="22"/>
          <w:szCs w:val="22"/>
          <w:lang w:eastAsia="en-US"/>
        </w:rPr>
        <w:t xml:space="preserve"> – kurs instruktorski</w:t>
      </w:r>
      <w:r w:rsidR="00B934B3" w:rsidRPr="00E92A38">
        <w:rPr>
          <w:rFonts w:ascii="Ubuntu" w:eastAsia="Calibri" w:hAnsi="Ubuntu"/>
          <w:b/>
          <w:sz w:val="22"/>
          <w:szCs w:val="22"/>
          <w:lang w:eastAsia="en-US"/>
        </w:rPr>
        <w:t xml:space="preserve"> </w:t>
      </w:r>
      <w:r w:rsidR="00C11BEB" w:rsidRPr="00E92A38">
        <w:rPr>
          <w:rFonts w:ascii="Ubuntu" w:eastAsia="Calibri" w:hAnsi="Ubuntu"/>
          <w:b/>
          <w:sz w:val="22"/>
          <w:szCs w:val="22"/>
          <w:lang w:eastAsia="en-US"/>
        </w:rPr>
        <w:t>(2 dni)</w:t>
      </w:r>
    </w:p>
    <w:p w:rsidR="00C11BEB" w:rsidRPr="00E92A38" w:rsidRDefault="00B934B3" w:rsidP="00C11BEB">
      <w:pPr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459" w:hanging="425"/>
        <w:rPr>
          <w:rFonts w:ascii="Ubuntu" w:hAnsi="Ubuntu"/>
          <w:b/>
          <w:bCs/>
          <w:sz w:val="22"/>
          <w:szCs w:val="22"/>
        </w:rPr>
      </w:pPr>
      <w:r w:rsidRPr="00E92A38">
        <w:rPr>
          <w:rFonts w:ascii="Ubuntu" w:eastAsia="Calibri" w:hAnsi="Ubuntu"/>
          <w:b/>
          <w:sz w:val="22"/>
          <w:szCs w:val="22"/>
          <w:lang w:eastAsia="en-US"/>
        </w:rPr>
        <w:t>D</w:t>
      </w:r>
      <w:r w:rsidR="00C11BEB" w:rsidRPr="00E92A38">
        <w:rPr>
          <w:rFonts w:ascii="Ubuntu" w:eastAsia="Calibri" w:hAnsi="Ubuntu"/>
          <w:b/>
          <w:sz w:val="22"/>
          <w:szCs w:val="22"/>
          <w:lang w:eastAsia="en-US"/>
        </w:rPr>
        <w:t xml:space="preserve">wa dwudniowe kursy stażowe </w:t>
      </w:r>
      <w:r w:rsidR="00C11BEB" w:rsidRPr="00E92A38">
        <w:rPr>
          <w:rFonts w:ascii="Ubuntu" w:hAnsi="Ubuntu"/>
          <w:b/>
          <w:sz w:val="22"/>
          <w:szCs w:val="22"/>
        </w:rPr>
        <w:t>(2 x po 2 dni = 4 dni)</w:t>
      </w:r>
    </w:p>
    <w:p w:rsidR="00B934B3" w:rsidRPr="00E92A38" w:rsidRDefault="00B934B3" w:rsidP="00B934B3">
      <w:pPr>
        <w:autoSpaceDE w:val="0"/>
        <w:autoSpaceDN w:val="0"/>
        <w:adjustRightInd w:val="0"/>
        <w:spacing w:line="276" w:lineRule="auto"/>
        <w:ind w:left="34"/>
        <w:rPr>
          <w:rFonts w:ascii="Ubuntu" w:hAnsi="Ubuntu"/>
          <w:b/>
          <w:bCs/>
          <w:sz w:val="22"/>
          <w:szCs w:val="22"/>
        </w:rPr>
      </w:pPr>
    </w:p>
    <w:p w:rsidR="009E4B1A" w:rsidRDefault="009E4B1A" w:rsidP="00316FCD">
      <w:pPr>
        <w:rPr>
          <w:rFonts w:ascii="Ubuntu" w:eastAsia="Arial Unicode MS" w:hAnsi="Ubuntu"/>
          <w:b/>
          <w:sz w:val="22"/>
          <w:szCs w:val="22"/>
          <w:u w:val="single"/>
        </w:rPr>
      </w:pPr>
    </w:p>
    <w:p w:rsidR="002F594D" w:rsidRDefault="002F594D" w:rsidP="00316FCD">
      <w:pPr>
        <w:rPr>
          <w:rFonts w:ascii="Ubuntu" w:eastAsia="Arial Unicode MS" w:hAnsi="Ubuntu"/>
          <w:b/>
          <w:sz w:val="22"/>
          <w:szCs w:val="22"/>
          <w:u w:val="single"/>
        </w:rPr>
      </w:pPr>
    </w:p>
    <w:p w:rsidR="00316FCD" w:rsidRPr="00E92A38" w:rsidRDefault="00316FCD" w:rsidP="00316FCD">
      <w:pPr>
        <w:rPr>
          <w:rFonts w:ascii="Ubuntu" w:eastAsia="Arial Unicode MS" w:hAnsi="Ubuntu"/>
          <w:b/>
          <w:sz w:val="22"/>
          <w:szCs w:val="22"/>
          <w:u w:val="single"/>
        </w:rPr>
      </w:pPr>
      <w:r w:rsidRPr="00E92A38">
        <w:rPr>
          <w:rFonts w:ascii="Ubuntu" w:eastAsia="Arial Unicode MS" w:hAnsi="Ubuntu"/>
          <w:b/>
          <w:sz w:val="22"/>
          <w:szCs w:val="22"/>
          <w:u w:val="single"/>
        </w:rPr>
        <w:lastRenderedPageBreak/>
        <w:t>Termin</w:t>
      </w:r>
      <w:r w:rsidR="009349E6">
        <w:rPr>
          <w:rFonts w:ascii="Ubuntu" w:eastAsia="Arial Unicode MS" w:hAnsi="Ubuntu"/>
          <w:b/>
          <w:sz w:val="22"/>
          <w:szCs w:val="22"/>
          <w:u w:val="single"/>
        </w:rPr>
        <w:t>y</w:t>
      </w:r>
      <w:r w:rsidRPr="00E92A38">
        <w:rPr>
          <w:rFonts w:ascii="Ubuntu" w:eastAsia="Arial Unicode MS" w:hAnsi="Ubuntu"/>
          <w:b/>
          <w:sz w:val="22"/>
          <w:szCs w:val="22"/>
          <w:u w:val="single"/>
        </w:rPr>
        <w:t xml:space="preserve"> szkolenia: </w:t>
      </w:r>
    </w:p>
    <w:p w:rsidR="00316FCD" w:rsidRPr="00E92A38" w:rsidRDefault="00316FCD" w:rsidP="00B934B3">
      <w:pPr>
        <w:autoSpaceDE w:val="0"/>
        <w:autoSpaceDN w:val="0"/>
        <w:adjustRightInd w:val="0"/>
        <w:spacing w:line="276" w:lineRule="auto"/>
        <w:ind w:left="34"/>
        <w:rPr>
          <w:rFonts w:ascii="Ubuntu" w:hAnsi="Ubuntu"/>
          <w:b/>
          <w:bCs/>
          <w:sz w:val="22"/>
          <w:szCs w:val="22"/>
        </w:rPr>
      </w:pPr>
    </w:p>
    <w:p w:rsidR="005433C3" w:rsidRPr="00E92A38" w:rsidRDefault="007E1E1D" w:rsidP="009E4B1A">
      <w:pPr>
        <w:pStyle w:val="Default"/>
        <w:rPr>
          <w:rFonts w:ascii="Ubuntu" w:hAnsi="Ubuntu" w:cs="Times New Roman"/>
          <w:b/>
          <w:bCs/>
          <w:sz w:val="22"/>
          <w:szCs w:val="22"/>
        </w:rPr>
      </w:pPr>
      <w:r w:rsidRPr="00E92A38">
        <w:rPr>
          <w:rFonts w:ascii="Ubuntu" w:hAnsi="Ubuntu" w:cs="Times New Roman"/>
          <w:b/>
          <w:bCs/>
          <w:sz w:val="22"/>
          <w:szCs w:val="22"/>
        </w:rPr>
        <w:t xml:space="preserve">Daty </w:t>
      </w:r>
      <w:r w:rsidR="00316FCD" w:rsidRPr="00E92A38">
        <w:rPr>
          <w:rFonts w:ascii="Ubuntu" w:hAnsi="Ubuntu" w:cs="Times New Roman"/>
          <w:b/>
          <w:bCs/>
          <w:sz w:val="22"/>
          <w:szCs w:val="22"/>
        </w:rPr>
        <w:t>kursów</w:t>
      </w:r>
      <w:r w:rsidRPr="00E92A38">
        <w:rPr>
          <w:rFonts w:ascii="Ubuntu" w:hAnsi="Ubuntu" w:cs="Times New Roman"/>
          <w:b/>
          <w:bCs/>
          <w:sz w:val="22"/>
          <w:szCs w:val="22"/>
        </w:rPr>
        <w:t>:</w:t>
      </w:r>
    </w:p>
    <w:tbl>
      <w:tblPr>
        <w:tblpPr w:leftFromText="141" w:rightFromText="141" w:vertAnchor="text" w:horzAnchor="margin" w:tblpY="216"/>
        <w:tblW w:w="9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09"/>
        <w:gridCol w:w="1437"/>
        <w:gridCol w:w="2654"/>
        <w:gridCol w:w="147"/>
        <w:gridCol w:w="1735"/>
      </w:tblGrid>
      <w:tr w:rsidR="00CE6E25" w:rsidRPr="00E92A38" w:rsidTr="00CE6E25">
        <w:trPr>
          <w:trHeight w:val="402"/>
        </w:trPr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6E25" w:rsidRPr="00E92A38" w:rsidRDefault="00CE6E25" w:rsidP="00CE6E25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 xml:space="preserve">Kurs 1 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6.05.2017</w:t>
            </w:r>
          </w:p>
          <w:p w:rsidR="00CE6E25" w:rsidRPr="00E92A38" w:rsidRDefault="00CE6E25" w:rsidP="00E92A38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7.05.2017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sobota</w:t>
            </w:r>
          </w:p>
        </w:tc>
        <w:tc>
          <w:tcPr>
            <w:tcW w:w="265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CE6E25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1, 2, 3, 4</w:t>
            </w:r>
          </w:p>
        </w:tc>
        <w:tc>
          <w:tcPr>
            <w:tcW w:w="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E6E25" w:rsidRPr="00E92A38" w:rsidRDefault="00CE6E25" w:rsidP="00E92A38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9:00-18:00</w:t>
            </w:r>
          </w:p>
        </w:tc>
      </w:tr>
      <w:tr w:rsidR="00CE6E25" w:rsidRPr="00E92A38" w:rsidTr="00CE6E25">
        <w:trPr>
          <w:trHeight w:val="402"/>
        </w:trPr>
        <w:tc>
          <w:tcPr>
            <w:tcW w:w="16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6E25" w:rsidRPr="00E92A38" w:rsidRDefault="00CE6E25" w:rsidP="00CE6E25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niedziela</w:t>
            </w:r>
          </w:p>
        </w:tc>
        <w:tc>
          <w:tcPr>
            <w:tcW w:w="265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CE6E25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E6E25" w:rsidRPr="00E92A38" w:rsidRDefault="00CE6E25" w:rsidP="00E92A38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9:00-15:00</w:t>
            </w:r>
          </w:p>
        </w:tc>
      </w:tr>
      <w:tr w:rsidR="00CE6E25" w:rsidRPr="00E92A38" w:rsidTr="00CE6E25">
        <w:trPr>
          <w:trHeight w:val="402"/>
        </w:trPr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6E25" w:rsidRPr="00E92A38" w:rsidRDefault="00CE6E25" w:rsidP="00CE6E25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Kurs 2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13.05.2017</w:t>
            </w:r>
          </w:p>
          <w:p w:rsidR="00CE6E25" w:rsidRPr="00E92A38" w:rsidRDefault="00CE6E25" w:rsidP="00E92A38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14.05.2017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sobota</w:t>
            </w:r>
          </w:p>
        </w:tc>
        <w:tc>
          <w:tcPr>
            <w:tcW w:w="265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CE6E25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5, 6 ,7 , 8 ,9</w:t>
            </w:r>
          </w:p>
        </w:tc>
        <w:tc>
          <w:tcPr>
            <w:tcW w:w="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E6E25" w:rsidRPr="00E92A38" w:rsidRDefault="00CE6E25" w:rsidP="00E92A38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9:00-18:00</w:t>
            </w:r>
          </w:p>
        </w:tc>
      </w:tr>
      <w:tr w:rsidR="00CE6E25" w:rsidRPr="00E92A38" w:rsidTr="00CE6E25">
        <w:trPr>
          <w:trHeight w:val="402"/>
        </w:trPr>
        <w:tc>
          <w:tcPr>
            <w:tcW w:w="16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6E25" w:rsidRPr="00E92A38" w:rsidRDefault="00CE6E25" w:rsidP="00CE6E25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niedziela</w:t>
            </w:r>
          </w:p>
        </w:tc>
        <w:tc>
          <w:tcPr>
            <w:tcW w:w="265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CE6E25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E6E25" w:rsidRPr="00E92A38" w:rsidRDefault="00CE6E25" w:rsidP="00E92A38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9:00-15:00</w:t>
            </w:r>
          </w:p>
        </w:tc>
      </w:tr>
      <w:tr w:rsidR="00CE6E25" w:rsidRPr="00E92A38" w:rsidTr="00CE6E25">
        <w:trPr>
          <w:trHeight w:val="402"/>
        </w:trPr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6E25" w:rsidRPr="00E92A38" w:rsidRDefault="00CE6E25" w:rsidP="00CE6E25">
            <w:pPr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Kurs INS 1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20.05.2017</w:t>
            </w:r>
          </w:p>
          <w:p w:rsidR="00CE6E25" w:rsidRPr="00E92A38" w:rsidRDefault="00CE6E25" w:rsidP="00E92A38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21.05.2017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sobota</w:t>
            </w:r>
          </w:p>
        </w:tc>
        <w:tc>
          <w:tcPr>
            <w:tcW w:w="265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CE6E25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1, 2, 3, 4</w:t>
            </w:r>
          </w:p>
        </w:tc>
        <w:tc>
          <w:tcPr>
            <w:tcW w:w="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E6E25" w:rsidRPr="00E92A38" w:rsidRDefault="00CE6E25" w:rsidP="00E92A38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9:00-18:00</w:t>
            </w:r>
          </w:p>
        </w:tc>
      </w:tr>
      <w:tr w:rsidR="00CE6E25" w:rsidRPr="00E92A38" w:rsidTr="00CE6E25">
        <w:trPr>
          <w:trHeight w:val="402"/>
        </w:trPr>
        <w:tc>
          <w:tcPr>
            <w:tcW w:w="16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E6E25" w:rsidRPr="00E92A38" w:rsidRDefault="00CE6E25" w:rsidP="00CE6E25">
            <w:pPr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niedziela</w:t>
            </w:r>
          </w:p>
        </w:tc>
        <w:tc>
          <w:tcPr>
            <w:tcW w:w="265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CE6E25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E6E25" w:rsidRPr="00E92A38" w:rsidRDefault="00CE6E25" w:rsidP="00E92A38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9:00-15:00</w:t>
            </w:r>
          </w:p>
        </w:tc>
      </w:tr>
      <w:tr w:rsidR="00CE6E25" w:rsidRPr="00E92A38" w:rsidTr="00CE6E25">
        <w:trPr>
          <w:trHeight w:val="402"/>
        </w:trPr>
        <w:tc>
          <w:tcPr>
            <w:tcW w:w="163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E6E25" w:rsidRPr="00E92A38" w:rsidRDefault="00CE6E25" w:rsidP="00CE6E25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Kurs INS 2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3.06.2017</w:t>
            </w:r>
          </w:p>
          <w:p w:rsidR="00CE6E25" w:rsidRPr="00E92A38" w:rsidRDefault="00CE6E25" w:rsidP="00E92A38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4.06.2017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sobota</w:t>
            </w:r>
          </w:p>
        </w:tc>
        <w:tc>
          <w:tcPr>
            <w:tcW w:w="265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CE6E25">
            <w:pPr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5, 6 ,7 , 8 ,9</w:t>
            </w:r>
          </w:p>
        </w:tc>
        <w:tc>
          <w:tcPr>
            <w:tcW w:w="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E6E25" w:rsidRPr="00E92A38" w:rsidRDefault="00CE6E25" w:rsidP="00E92A38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9:00-18:00</w:t>
            </w:r>
          </w:p>
        </w:tc>
      </w:tr>
      <w:tr w:rsidR="00CE6E25" w:rsidRPr="00E92A38" w:rsidTr="00CD2C78">
        <w:trPr>
          <w:trHeight w:val="402"/>
        </w:trPr>
        <w:tc>
          <w:tcPr>
            <w:tcW w:w="163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E6E25" w:rsidRPr="00E92A38" w:rsidRDefault="00CE6E25" w:rsidP="00E92A38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niedziela</w:t>
            </w:r>
          </w:p>
        </w:tc>
        <w:tc>
          <w:tcPr>
            <w:tcW w:w="265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E6E25" w:rsidRPr="00E92A38" w:rsidRDefault="00CE6E25" w:rsidP="00E92A38">
            <w:pPr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E25" w:rsidRPr="00E92A38" w:rsidRDefault="00CE6E25" w:rsidP="00E92A38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9:00-15:00</w:t>
            </w:r>
          </w:p>
        </w:tc>
      </w:tr>
    </w:tbl>
    <w:p w:rsidR="00CD2C78" w:rsidRPr="00E92A38" w:rsidRDefault="00CD2C78" w:rsidP="005433C3">
      <w:pPr>
        <w:pStyle w:val="Default"/>
        <w:spacing w:line="276" w:lineRule="auto"/>
        <w:rPr>
          <w:rFonts w:ascii="Ubuntu" w:hAnsi="Ubuntu" w:cs="Times New Roman"/>
          <w:b/>
          <w:bCs/>
          <w:sz w:val="22"/>
          <w:szCs w:val="22"/>
        </w:rPr>
      </w:pPr>
    </w:p>
    <w:p w:rsidR="00B12D4D" w:rsidRPr="00E92A38" w:rsidRDefault="007E1E1D" w:rsidP="002F594D">
      <w:pPr>
        <w:pStyle w:val="Default"/>
        <w:spacing w:after="160" w:line="276" w:lineRule="auto"/>
        <w:rPr>
          <w:rFonts w:ascii="Ubuntu" w:hAnsi="Ubuntu" w:cs="Times New Roman"/>
          <w:b/>
          <w:bCs/>
          <w:sz w:val="22"/>
          <w:szCs w:val="22"/>
        </w:rPr>
      </w:pPr>
      <w:r w:rsidRPr="00E92A38">
        <w:rPr>
          <w:rFonts w:ascii="Ubuntu" w:hAnsi="Ubuntu" w:cs="Times New Roman"/>
          <w:b/>
          <w:bCs/>
          <w:sz w:val="22"/>
          <w:szCs w:val="22"/>
        </w:rPr>
        <w:t>Daty staży: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2181"/>
        <w:gridCol w:w="1525"/>
        <w:gridCol w:w="1142"/>
        <w:gridCol w:w="2366"/>
      </w:tblGrid>
      <w:tr w:rsidR="004B68DD" w:rsidRPr="00E92A38" w:rsidTr="004B68DD">
        <w:trPr>
          <w:trHeight w:val="402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B68DD" w:rsidRPr="00E92A38" w:rsidRDefault="004B68DD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Kurs 1</w:t>
            </w:r>
          </w:p>
          <w:p w:rsidR="004B68DD" w:rsidRPr="00E92A38" w:rsidRDefault="004B68DD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Studenci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8DD" w:rsidRPr="00E92A38" w:rsidRDefault="004B68DD" w:rsidP="006F5E03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10.06.2017</w:t>
            </w:r>
          </w:p>
          <w:p w:rsidR="004B68DD" w:rsidRPr="00E92A38" w:rsidRDefault="004B68DD" w:rsidP="006F5E03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11.06.2017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8DD" w:rsidRPr="00E92A38" w:rsidRDefault="004B68DD" w:rsidP="0083140C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sobota</w:t>
            </w:r>
          </w:p>
          <w:p w:rsidR="004B68DD" w:rsidRPr="00E92A38" w:rsidRDefault="004B68DD" w:rsidP="0083140C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8DD" w:rsidRPr="00E92A38" w:rsidRDefault="004B68DD" w:rsidP="00A26CC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1, 2</w:t>
            </w:r>
          </w:p>
          <w:p w:rsidR="004B68DD" w:rsidRPr="00E92A38" w:rsidRDefault="004B68DD" w:rsidP="00A26CC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1, 2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8DD" w:rsidRPr="00E92A38" w:rsidRDefault="004B68DD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9:00-18:00</w:t>
            </w:r>
          </w:p>
        </w:tc>
      </w:tr>
      <w:tr w:rsidR="004B68DD" w:rsidRPr="00E92A38" w:rsidTr="004B68DD">
        <w:trPr>
          <w:trHeight w:val="402"/>
        </w:trPr>
        <w:tc>
          <w:tcPr>
            <w:tcW w:w="19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B68DD" w:rsidRPr="00E92A38" w:rsidRDefault="004B68DD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8DD" w:rsidRPr="00E92A38" w:rsidRDefault="004B68DD" w:rsidP="006F5E03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8DD" w:rsidRPr="00E92A38" w:rsidRDefault="004B68DD" w:rsidP="0083140C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68DD" w:rsidRPr="00E92A38" w:rsidRDefault="004B68DD" w:rsidP="00A26CC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B68DD" w:rsidRPr="00E92A38" w:rsidRDefault="004B68DD" w:rsidP="004B68DD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9:00-15:00</w:t>
            </w:r>
          </w:p>
        </w:tc>
      </w:tr>
      <w:tr w:rsidR="00133373" w:rsidRPr="00E92A38" w:rsidTr="004B68DD">
        <w:trPr>
          <w:trHeight w:val="402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Kurs 2</w:t>
            </w:r>
          </w:p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Studenci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6F5E03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17.06.2017</w:t>
            </w:r>
          </w:p>
          <w:p w:rsidR="00133373" w:rsidRPr="00E92A38" w:rsidRDefault="00133373" w:rsidP="006F5E03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18.06.2017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83140C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sobota</w:t>
            </w:r>
          </w:p>
          <w:p w:rsidR="00133373" w:rsidRPr="00E92A38" w:rsidRDefault="00133373" w:rsidP="0083140C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A26CC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1, 2</w:t>
            </w:r>
          </w:p>
          <w:p w:rsidR="00133373" w:rsidRPr="00E92A38" w:rsidRDefault="00133373" w:rsidP="00A26CC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1, 2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9:00-18:00</w:t>
            </w:r>
          </w:p>
        </w:tc>
      </w:tr>
      <w:tr w:rsidR="00133373" w:rsidRPr="00E92A38" w:rsidTr="004B68DD">
        <w:trPr>
          <w:trHeight w:val="402"/>
        </w:trPr>
        <w:tc>
          <w:tcPr>
            <w:tcW w:w="19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6F5E03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83140C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A26CC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9:00-15:00</w:t>
            </w:r>
          </w:p>
        </w:tc>
      </w:tr>
      <w:tr w:rsidR="00133373" w:rsidRPr="00E92A38" w:rsidTr="004B68DD">
        <w:trPr>
          <w:trHeight w:val="402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Kurs 3</w:t>
            </w:r>
          </w:p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Studenci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6F5E03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24.06.2017</w:t>
            </w:r>
          </w:p>
          <w:p w:rsidR="00133373" w:rsidRPr="00E92A38" w:rsidRDefault="00133373" w:rsidP="006F5E03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25.06.2017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83140C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sobota</w:t>
            </w:r>
          </w:p>
          <w:p w:rsidR="00133373" w:rsidRPr="00E92A38" w:rsidRDefault="00133373" w:rsidP="0083140C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A26CC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3, 4</w:t>
            </w:r>
          </w:p>
          <w:p w:rsidR="00133373" w:rsidRPr="00E92A38" w:rsidRDefault="00133373" w:rsidP="00A26CC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3, 4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9:00-18:00</w:t>
            </w:r>
          </w:p>
        </w:tc>
      </w:tr>
      <w:tr w:rsidR="00133373" w:rsidRPr="00E92A38" w:rsidTr="004B68DD">
        <w:trPr>
          <w:trHeight w:val="402"/>
        </w:trPr>
        <w:tc>
          <w:tcPr>
            <w:tcW w:w="19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6F5E03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83140C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A26CC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9:00-15:00</w:t>
            </w:r>
          </w:p>
        </w:tc>
      </w:tr>
      <w:tr w:rsidR="00133373" w:rsidRPr="00E92A38" w:rsidTr="004B68DD">
        <w:trPr>
          <w:trHeight w:val="402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Kurs 4</w:t>
            </w:r>
          </w:p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Studenci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6F5E03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26.06.2017</w:t>
            </w:r>
          </w:p>
          <w:p w:rsidR="00133373" w:rsidRPr="00E92A38" w:rsidRDefault="00133373" w:rsidP="006F5E03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27.06.2017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3C2BFF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poniedziałek</w:t>
            </w:r>
          </w:p>
          <w:p w:rsidR="00133373" w:rsidRPr="00E92A38" w:rsidRDefault="00133373" w:rsidP="003C2BFF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A26CC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3, 4</w:t>
            </w:r>
          </w:p>
          <w:p w:rsidR="00133373" w:rsidRPr="00E92A38" w:rsidRDefault="00133373" w:rsidP="00A26CC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3, 4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9:00-18:00</w:t>
            </w:r>
          </w:p>
        </w:tc>
      </w:tr>
      <w:tr w:rsidR="00133373" w:rsidRPr="00E92A38" w:rsidTr="004B68DD">
        <w:trPr>
          <w:trHeight w:val="402"/>
        </w:trPr>
        <w:tc>
          <w:tcPr>
            <w:tcW w:w="19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6F5E03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3C2BFF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A26CC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9:00-15:00</w:t>
            </w:r>
          </w:p>
        </w:tc>
      </w:tr>
      <w:tr w:rsidR="00133373" w:rsidRPr="00E92A38" w:rsidTr="004B68DD">
        <w:trPr>
          <w:trHeight w:val="402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Kurs 5</w:t>
            </w:r>
          </w:p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Studenci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6F5E03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29.06.2017</w:t>
            </w:r>
          </w:p>
          <w:p w:rsidR="00133373" w:rsidRPr="00E92A38" w:rsidRDefault="00133373" w:rsidP="006F5E03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30.06.2017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3C2BFF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czwartek</w:t>
            </w:r>
          </w:p>
          <w:p w:rsidR="00133373" w:rsidRPr="00E92A38" w:rsidRDefault="00133373" w:rsidP="003C2BFF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piątek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A26CC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5, 6</w:t>
            </w:r>
          </w:p>
          <w:p w:rsidR="00133373" w:rsidRPr="00E92A38" w:rsidRDefault="00133373" w:rsidP="00A26CC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5, 6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9:00-18:00</w:t>
            </w:r>
          </w:p>
        </w:tc>
      </w:tr>
      <w:tr w:rsidR="00133373" w:rsidRPr="00E92A38" w:rsidTr="004B68DD">
        <w:trPr>
          <w:trHeight w:val="402"/>
        </w:trPr>
        <w:tc>
          <w:tcPr>
            <w:tcW w:w="19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6F5E03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3C2BFF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A26CC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9:00-15:00</w:t>
            </w:r>
          </w:p>
        </w:tc>
      </w:tr>
      <w:tr w:rsidR="00133373" w:rsidRPr="00E92A38" w:rsidTr="004B68DD">
        <w:trPr>
          <w:trHeight w:val="402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Kurs 6</w:t>
            </w:r>
          </w:p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Studenci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6F5E03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1.07.2017</w:t>
            </w:r>
          </w:p>
          <w:p w:rsidR="00133373" w:rsidRPr="00E92A38" w:rsidRDefault="00133373" w:rsidP="006F5E03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2.07.2017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3C2BFF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sobota</w:t>
            </w:r>
          </w:p>
          <w:p w:rsidR="00133373" w:rsidRPr="00E92A38" w:rsidRDefault="00133373" w:rsidP="003C2BFF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A26CC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5, 6</w:t>
            </w:r>
          </w:p>
          <w:p w:rsidR="00133373" w:rsidRPr="00E92A38" w:rsidRDefault="00133373" w:rsidP="006E3979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5, 6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9:00-18:00</w:t>
            </w:r>
          </w:p>
        </w:tc>
      </w:tr>
      <w:tr w:rsidR="00133373" w:rsidRPr="00E92A38" w:rsidTr="004B68DD">
        <w:trPr>
          <w:trHeight w:val="402"/>
        </w:trPr>
        <w:tc>
          <w:tcPr>
            <w:tcW w:w="19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6F5E03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3C2BFF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6E3979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9:00-15:00</w:t>
            </w:r>
          </w:p>
        </w:tc>
      </w:tr>
      <w:tr w:rsidR="00133373" w:rsidRPr="00E92A38" w:rsidTr="004B68DD">
        <w:trPr>
          <w:trHeight w:val="402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Kurs 7</w:t>
            </w:r>
          </w:p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Studenci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FE1BD8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3.07.2017</w:t>
            </w:r>
          </w:p>
          <w:p w:rsidR="00133373" w:rsidRPr="00E92A38" w:rsidRDefault="00133373" w:rsidP="00311EB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4.07.2017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FE1BD8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poniedziałek</w:t>
            </w:r>
          </w:p>
          <w:p w:rsidR="00133373" w:rsidRPr="00E92A38" w:rsidRDefault="00133373" w:rsidP="00311EB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wtorek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A26CC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7, 8</w:t>
            </w:r>
          </w:p>
          <w:p w:rsidR="00133373" w:rsidRPr="00E92A38" w:rsidRDefault="00133373" w:rsidP="00311EB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7, 8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9:00-18:00</w:t>
            </w:r>
          </w:p>
        </w:tc>
      </w:tr>
      <w:tr w:rsidR="00133373" w:rsidRPr="00E92A38" w:rsidTr="004B68DD">
        <w:trPr>
          <w:trHeight w:val="402"/>
        </w:trPr>
        <w:tc>
          <w:tcPr>
            <w:tcW w:w="19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311EB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311EB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311EB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9:00-15:00</w:t>
            </w:r>
          </w:p>
        </w:tc>
      </w:tr>
      <w:tr w:rsidR="00133373" w:rsidRPr="00E92A38" w:rsidTr="004B68DD">
        <w:trPr>
          <w:trHeight w:val="402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Kurs 8</w:t>
            </w:r>
          </w:p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Studenci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311EB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5.07.2017</w:t>
            </w:r>
          </w:p>
          <w:p w:rsidR="00133373" w:rsidRPr="00E92A38" w:rsidRDefault="00133373" w:rsidP="00311EB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6.07.2017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311EB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środa</w:t>
            </w:r>
          </w:p>
          <w:p w:rsidR="00133373" w:rsidRPr="00E92A38" w:rsidRDefault="00133373" w:rsidP="00311EB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czwartek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311EB0">
            <w:pPr>
              <w:jc w:val="center"/>
              <w:rPr>
                <w:rFonts w:ascii="Ubuntu" w:hAnsi="Ubuntu"/>
                <w:color w:val="000000"/>
                <w:sz w:val="22"/>
                <w:szCs w:val="22"/>
                <w:highlight w:val="yellow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7, 8</w:t>
            </w:r>
          </w:p>
          <w:p w:rsidR="00133373" w:rsidRPr="00E92A38" w:rsidRDefault="00133373" w:rsidP="00311EB0">
            <w:pPr>
              <w:jc w:val="center"/>
              <w:rPr>
                <w:rFonts w:ascii="Ubuntu" w:hAnsi="Ubuntu"/>
                <w:color w:val="000000"/>
                <w:sz w:val="22"/>
                <w:szCs w:val="22"/>
                <w:highlight w:val="yellow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7, 8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9:00-18:00</w:t>
            </w:r>
          </w:p>
        </w:tc>
      </w:tr>
      <w:tr w:rsidR="00133373" w:rsidRPr="00E92A38" w:rsidTr="004B68DD">
        <w:trPr>
          <w:trHeight w:val="402"/>
        </w:trPr>
        <w:tc>
          <w:tcPr>
            <w:tcW w:w="19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311EB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311EB0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311EB0">
            <w:pPr>
              <w:jc w:val="center"/>
              <w:rPr>
                <w:rFonts w:ascii="Ubuntu" w:hAnsi="Ubuntu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9:00-15:00</w:t>
            </w:r>
          </w:p>
        </w:tc>
      </w:tr>
      <w:tr w:rsidR="00133373" w:rsidRPr="00E92A38" w:rsidTr="004B68DD">
        <w:trPr>
          <w:trHeight w:val="402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Kurs 9</w:t>
            </w:r>
          </w:p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Studenci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3D488B" w:rsidP="00F81BB3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13.07.2017</w:t>
            </w:r>
          </w:p>
          <w:p w:rsidR="003D488B" w:rsidRPr="00E92A38" w:rsidRDefault="003D488B" w:rsidP="00F81BB3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14.07.2017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3D488B" w:rsidP="00B4111B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czwartek piątek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57207C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9</w:t>
            </w:r>
          </w:p>
          <w:p w:rsidR="00133373" w:rsidRPr="00E92A38" w:rsidRDefault="00133373" w:rsidP="0057207C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9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9:00-18:00</w:t>
            </w:r>
          </w:p>
        </w:tc>
      </w:tr>
      <w:tr w:rsidR="00133373" w:rsidRPr="00E92A38" w:rsidTr="004B68DD">
        <w:trPr>
          <w:trHeight w:val="402"/>
        </w:trPr>
        <w:tc>
          <w:tcPr>
            <w:tcW w:w="19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3373" w:rsidRPr="00E92A38" w:rsidRDefault="00133373" w:rsidP="00F81BB3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F81BB3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B4111B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57207C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9:00-15:00</w:t>
            </w:r>
          </w:p>
        </w:tc>
      </w:tr>
      <w:tr w:rsidR="00133373" w:rsidRPr="00E92A38" w:rsidTr="004B68DD">
        <w:trPr>
          <w:trHeight w:val="402"/>
        </w:trPr>
        <w:tc>
          <w:tcPr>
            <w:tcW w:w="19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lastRenderedPageBreak/>
              <w:t>Kurs 10</w:t>
            </w:r>
          </w:p>
          <w:p w:rsidR="00133373" w:rsidRPr="00E92A38" w:rsidRDefault="00133373" w:rsidP="004B68DD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Studenci</w:t>
            </w:r>
          </w:p>
        </w:tc>
        <w:tc>
          <w:tcPr>
            <w:tcW w:w="21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488B" w:rsidRPr="00E92A38" w:rsidRDefault="003D488B" w:rsidP="003D488B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15.07.2017</w:t>
            </w:r>
          </w:p>
          <w:p w:rsidR="00133373" w:rsidRPr="00E92A38" w:rsidRDefault="003D488B" w:rsidP="003D488B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16.07.2017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488B" w:rsidRPr="00E92A38" w:rsidRDefault="003D488B" w:rsidP="003D488B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sobota</w:t>
            </w:r>
          </w:p>
          <w:p w:rsidR="00133373" w:rsidRPr="00E92A38" w:rsidRDefault="003D488B" w:rsidP="003D488B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niedziela</w:t>
            </w:r>
          </w:p>
        </w:tc>
        <w:tc>
          <w:tcPr>
            <w:tcW w:w="114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57207C">
            <w:pPr>
              <w:jc w:val="center"/>
              <w:rPr>
                <w:rFonts w:ascii="Ubuntu" w:hAnsi="Ubuntu"/>
                <w:color w:val="000000"/>
                <w:sz w:val="22"/>
                <w:szCs w:val="22"/>
                <w:highlight w:val="yellow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9</w:t>
            </w:r>
          </w:p>
          <w:p w:rsidR="00133373" w:rsidRPr="00E92A38" w:rsidRDefault="00133373" w:rsidP="0057207C">
            <w:pPr>
              <w:jc w:val="center"/>
              <w:rPr>
                <w:rFonts w:ascii="Ubuntu" w:hAnsi="Ubuntu"/>
                <w:color w:val="000000"/>
                <w:sz w:val="22"/>
                <w:szCs w:val="22"/>
                <w:highlight w:val="yellow"/>
              </w:rPr>
            </w:pPr>
            <w:r w:rsidRPr="00E92A38">
              <w:rPr>
                <w:rFonts w:ascii="Ubuntu" w:hAnsi="Ubuntu"/>
                <w:color w:val="000000"/>
                <w:sz w:val="22"/>
                <w:szCs w:val="22"/>
              </w:rPr>
              <w:t>gr. 9</w:t>
            </w: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9:00-18:00</w:t>
            </w:r>
          </w:p>
        </w:tc>
      </w:tr>
      <w:tr w:rsidR="00133373" w:rsidRPr="00E92A38" w:rsidTr="004B68DD">
        <w:trPr>
          <w:trHeight w:val="402"/>
        </w:trPr>
        <w:tc>
          <w:tcPr>
            <w:tcW w:w="19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33373" w:rsidRPr="00E92A38" w:rsidRDefault="00133373" w:rsidP="002F1CED">
            <w:pPr>
              <w:jc w:val="center"/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21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2F1CED">
            <w:pPr>
              <w:jc w:val="center"/>
              <w:rPr>
                <w:rFonts w:ascii="Ubuntu" w:hAnsi="Ubuntu"/>
                <w:sz w:val="22"/>
                <w:szCs w:val="22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9E023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57207C">
            <w:pPr>
              <w:jc w:val="center"/>
              <w:rPr>
                <w:rFonts w:ascii="Ubuntu" w:hAnsi="Ubuntu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33373" w:rsidRPr="00E92A38" w:rsidRDefault="00133373" w:rsidP="004B68DD">
            <w:pPr>
              <w:jc w:val="center"/>
              <w:rPr>
                <w:rFonts w:ascii="Ubuntu" w:hAnsi="Ubuntu"/>
                <w:color w:val="000000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9:00-15:00</w:t>
            </w:r>
          </w:p>
        </w:tc>
      </w:tr>
    </w:tbl>
    <w:p w:rsidR="003E0A6E" w:rsidRPr="00E92A38" w:rsidRDefault="003E0A6E" w:rsidP="003E0A6E">
      <w:pPr>
        <w:rPr>
          <w:rFonts w:ascii="Ubuntu" w:eastAsia="Arial Unicode MS" w:hAnsi="Ubuntu"/>
          <w:sz w:val="22"/>
          <w:szCs w:val="22"/>
        </w:rPr>
      </w:pPr>
    </w:p>
    <w:p w:rsidR="003E0A6E" w:rsidRPr="00E92A38" w:rsidRDefault="003E0A6E" w:rsidP="003E0A6E">
      <w:pPr>
        <w:keepNext/>
        <w:tabs>
          <w:tab w:val="left" w:pos="0"/>
          <w:tab w:val="left" w:pos="142"/>
        </w:tabs>
        <w:spacing w:line="276" w:lineRule="auto"/>
        <w:jc w:val="both"/>
        <w:outlineLvl w:val="1"/>
        <w:rPr>
          <w:rFonts w:ascii="Ubuntu" w:eastAsia="Arial Unicode MS" w:hAnsi="Ubuntu"/>
          <w:sz w:val="22"/>
          <w:szCs w:val="22"/>
        </w:rPr>
      </w:pPr>
    </w:p>
    <w:p w:rsidR="003E0A6E" w:rsidRPr="00E92A38" w:rsidRDefault="003E0A6E" w:rsidP="003E0A6E">
      <w:pPr>
        <w:keepNext/>
        <w:tabs>
          <w:tab w:val="left" w:pos="0"/>
          <w:tab w:val="left" w:pos="142"/>
        </w:tabs>
        <w:spacing w:line="276" w:lineRule="auto"/>
        <w:jc w:val="both"/>
        <w:outlineLvl w:val="1"/>
        <w:rPr>
          <w:rFonts w:ascii="Ubuntu" w:eastAsia="Arial Unicode MS" w:hAnsi="Ubuntu"/>
          <w:sz w:val="22"/>
          <w:szCs w:val="22"/>
        </w:rPr>
      </w:pPr>
      <w:r w:rsidRPr="00E92A38">
        <w:rPr>
          <w:rFonts w:ascii="Ubuntu" w:eastAsia="Arial Unicode MS" w:hAnsi="Ubuntu"/>
          <w:sz w:val="22"/>
          <w:szCs w:val="22"/>
        </w:rPr>
        <w:t xml:space="preserve">Uczestnik kursu zostanie przypisany do grupy od 1 do </w:t>
      </w:r>
      <w:r w:rsidR="00694BFA" w:rsidRPr="00E92A38">
        <w:rPr>
          <w:rFonts w:ascii="Ubuntu" w:eastAsia="Arial Unicode MS" w:hAnsi="Ubuntu"/>
          <w:sz w:val="22"/>
          <w:szCs w:val="22"/>
        </w:rPr>
        <w:t xml:space="preserve">9 </w:t>
      </w:r>
      <w:r w:rsidRPr="00E92A38">
        <w:rPr>
          <w:rFonts w:ascii="Ubuntu" w:eastAsia="Arial Unicode MS" w:hAnsi="Ubuntu"/>
          <w:sz w:val="22"/>
          <w:szCs w:val="22"/>
        </w:rPr>
        <w:t>wg kolejności na liście rankingowej, która zostanie zamieszczona na stronie internetowej po zakończeniu rekrutacji.</w:t>
      </w:r>
    </w:p>
    <w:p w:rsidR="003E0A6E" w:rsidRPr="00E92A38" w:rsidRDefault="003E0A6E" w:rsidP="003E0A6E">
      <w:pPr>
        <w:keepNext/>
        <w:tabs>
          <w:tab w:val="left" w:pos="0"/>
          <w:tab w:val="left" w:pos="142"/>
        </w:tabs>
        <w:spacing w:line="276" w:lineRule="auto"/>
        <w:jc w:val="both"/>
        <w:outlineLvl w:val="1"/>
        <w:rPr>
          <w:rFonts w:ascii="Ubuntu" w:eastAsia="Arial Unicode MS" w:hAnsi="Ubuntu"/>
          <w:sz w:val="22"/>
          <w:szCs w:val="22"/>
        </w:rPr>
      </w:pPr>
      <w:r w:rsidRPr="00E92A38">
        <w:rPr>
          <w:rFonts w:ascii="Ubuntu" w:eastAsia="Arial Unicode MS" w:hAnsi="Ubuntu"/>
          <w:sz w:val="22"/>
          <w:szCs w:val="22"/>
        </w:rPr>
        <w:t>O zakwalifikowaniu się do uczestnictwa i numerze grupy pracownik zostanie poinformowany pocztą elektroniczną na adres podany w formularzu zgłoszeniowym.</w:t>
      </w:r>
    </w:p>
    <w:p w:rsidR="003E0A6E" w:rsidRPr="00E92A38" w:rsidRDefault="003E0A6E" w:rsidP="003E0A6E">
      <w:pPr>
        <w:jc w:val="center"/>
        <w:rPr>
          <w:rFonts w:ascii="Ubuntu" w:hAnsi="Ubuntu"/>
          <w:sz w:val="22"/>
          <w:szCs w:val="22"/>
        </w:rPr>
      </w:pPr>
    </w:p>
    <w:p w:rsidR="003E0A6E" w:rsidRPr="00E92A38" w:rsidRDefault="003E0A6E" w:rsidP="003E0A6E">
      <w:pPr>
        <w:rPr>
          <w:rFonts w:ascii="Ubuntu" w:eastAsia="Arial Unicode MS" w:hAnsi="Ubuntu"/>
          <w:b/>
          <w:sz w:val="22"/>
          <w:szCs w:val="22"/>
          <w:u w:val="single"/>
        </w:rPr>
      </w:pPr>
      <w:r w:rsidRPr="00E92A38">
        <w:rPr>
          <w:rFonts w:ascii="Ubuntu" w:eastAsia="Arial Unicode MS" w:hAnsi="Ubuntu"/>
          <w:b/>
          <w:sz w:val="22"/>
          <w:szCs w:val="22"/>
          <w:u w:val="single"/>
        </w:rPr>
        <w:t xml:space="preserve">Termin składania formularzy: </w:t>
      </w:r>
    </w:p>
    <w:p w:rsidR="003E0A6E" w:rsidRPr="00E92A38" w:rsidRDefault="003E0A6E" w:rsidP="003E0A6E">
      <w:pPr>
        <w:rPr>
          <w:rFonts w:ascii="Ubuntu" w:eastAsia="Arial Unicode MS" w:hAnsi="Ubuntu"/>
          <w:b/>
          <w:sz w:val="22"/>
          <w:szCs w:val="22"/>
          <w:u w:val="single"/>
        </w:rPr>
      </w:pPr>
    </w:p>
    <w:p w:rsidR="003E0A6E" w:rsidRPr="00E92A38" w:rsidRDefault="003E0A6E" w:rsidP="003E0A6E">
      <w:pPr>
        <w:jc w:val="both"/>
        <w:rPr>
          <w:rFonts w:ascii="Ubuntu" w:eastAsia="Arial Unicode MS" w:hAnsi="Ubuntu"/>
          <w:b/>
          <w:sz w:val="22"/>
          <w:szCs w:val="22"/>
        </w:rPr>
      </w:pPr>
      <w:r w:rsidRPr="00E92A38">
        <w:rPr>
          <w:rFonts w:ascii="Ubuntu" w:eastAsia="Arial Unicode MS" w:hAnsi="Ubuntu"/>
          <w:b/>
          <w:sz w:val="22"/>
          <w:szCs w:val="22"/>
        </w:rPr>
        <w:t>Formularze w formie elektronicznej proszę wypełnić do dnia 1</w:t>
      </w:r>
      <w:r w:rsidR="00694BFA" w:rsidRPr="00E92A38">
        <w:rPr>
          <w:rFonts w:ascii="Ubuntu" w:eastAsia="Arial Unicode MS" w:hAnsi="Ubuntu"/>
          <w:b/>
          <w:sz w:val="22"/>
          <w:szCs w:val="22"/>
        </w:rPr>
        <w:t>8</w:t>
      </w:r>
      <w:r w:rsidRPr="00E92A38">
        <w:rPr>
          <w:rFonts w:ascii="Ubuntu" w:eastAsia="Arial Unicode MS" w:hAnsi="Ubuntu"/>
          <w:b/>
          <w:sz w:val="22"/>
          <w:szCs w:val="22"/>
        </w:rPr>
        <w:t>.0</w:t>
      </w:r>
      <w:r w:rsidR="00EF4755" w:rsidRPr="00E92A38">
        <w:rPr>
          <w:rFonts w:ascii="Ubuntu" w:eastAsia="Arial Unicode MS" w:hAnsi="Ubuntu"/>
          <w:b/>
          <w:sz w:val="22"/>
          <w:szCs w:val="22"/>
        </w:rPr>
        <w:t>4</w:t>
      </w:r>
      <w:r w:rsidRPr="00E92A38">
        <w:rPr>
          <w:rFonts w:ascii="Ubuntu" w:eastAsia="Arial Unicode MS" w:hAnsi="Ubuntu"/>
          <w:b/>
          <w:sz w:val="22"/>
          <w:szCs w:val="22"/>
        </w:rPr>
        <w:t>.2017 do godz. 24:00.</w:t>
      </w:r>
    </w:p>
    <w:p w:rsidR="003E0A6E" w:rsidRPr="00E92A38" w:rsidRDefault="003E0A6E" w:rsidP="003E0A6E">
      <w:pPr>
        <w:jc w:val="both"/>
        <w:rPr>
          <w:rFonts w:ascii="Ubuntu" w:eastAsia="Arial Unicode MS" w:hAnsi="Ubuntu"/>
          <w:b/>
          <w:sz w:val="22"/>
          <w:szCs w:val="22"/>
        </w:rPr>
      </w:pPr>
    </w:p>
    <w:p w:rsidR="003E0A6E" w:rsidRPr="00E92A38" w:rsidRDefault="003E0A6E" w:rsidP="003E0A6E">
      <w:pPr>
        <w:autoSpaceDE w:val="0"/>
        <w:autoSpaceDN w:val="0"/>
        <w:adjustRightInd w:val="0"/>
        <w:spacing w:line="276" w:lineRule="auto"/>
        <w:jc w:val="both"/>
        <w:rPr>
          <w:rFonts w:ascii="Ubuntu" w:eastAsia="Calibri" w:hAnsi="Ubuntu"/>
          <w:bCs/>
          <w:color w:val="000000"/>
          <w:sz w:val="22"/>
          <w:szCs w:val="22"/>
          <w:lang w:eastAsia="en-US"/>
        </w:rPr>
      </w:pPr>
      <w:r w:rsidRPr="00E92A38">
        <w:rPr>
          <w:rFonts w:ascii="Ubuntu" w:eastAsia="Calibri" w:hAnsi="Ubuntu"/>
          <w:bCs/>
          <w:color w:val="000000"/>
          <w:sz w:val="22"/>
          <w:szCs w:val="22"/>
          <w:lang w:eastAsia="en-US"/>
        </w:rPr>
        <w:t xml:space="preserve">Formularze będą zamieszczane na stronie internetowej </w:t>
      </w:r>
      <w:hyperlink r:id="rId9" w:history="1">
        <w:r w:rsidRPr="00E92A38">
          <w:rPr>
            <w:rFonts w:ascii="Ubuntu" w:eastAsia="Calibri" w:hAnsi="Ubuntu"/>
            <w:bCs/>
            <w:color w:val="000000"/>
            <w:sz w:val="22"/>
            <w:szCs w:val="22"/>
            <w:u w:val="single"/>
            <w:lang w:eastAsia="en-US"/>
          </w:rPr>
          <w:t>www.cdism.sum.edu.pl</w:t>
        </w:r>
      </w:hyperlink>
      <w:r w:rsidRPr="00E92A38">
        <w:rPr>
          <w:rFonts w:ascii="Ubuntu" w:eastAsia="Calibri" w:hAnsi="Ubuntu"/>
          <w:bCs/>
          <w:color w:val="000000"/>
          <w:sz w:val="22"/>
          <w:szCs w:val="22"/>
          <w:u w:val="single"/>
          <w:lang w:eastAsia="en-US"/>
        </w:rPr>
        <w:t xml:space="preserve"> </w:t>
      </w:r>
      <w:r w:rsidRPr="00E92A38">
        <w:rPr>
          <w:rFonts w:ascii="Ubuntu" w:eastAsia="Calibri" w:hAnsi="Ubuntu"/>
          <w:bCs/>
          <w:color w:val="000000"/>
          <w:sz w:val="22"/>
          <w:szCs w:val="22"/>
          <w:lang w:eastAsia="en-US"/>
        </w:rPr>
        <w:br/>
        <w:t xml:space="preserve">w zakładce projektu „Centrum Symulacji Medycznej – odpowiedzią na potrzeby współczesnej edukacji medycznej”  - szkolenia i konferencje. </w:t>
      </w:r>
    </w:p>
    <w:p w:rsidR="003E0A6E" w:rsidRPr="00E92A38" w:rsidRDefault="003E0A6E" w:rsidP="003E0A6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</w:p>
    <w:p w:rsidR="003E0A6E" w:rsidRPr="00E92A38" w:rsidRDefault="003E0A6E" w:rsidP="003E0A6E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ascii="Ubuntu" w:hAnsi="Ubuntu"/>
          <w:sz w:val="22"/>
          <w:szCs w:val="22"/>
        </w:rPr>
      </w:pPr>
      <w:r w:rsidRPr="00E92A38">
        <w:rPr>
          <w:rFonts w:ascii="Ubuntu" w:hAnsi="Ubuntu"/>
          <w:sz w:val="22"/>
          <w:szCs w:val="22"/>
        </w:rPr>
        <w:t xml:space="preserve">O udziale w szkoleniu decyduje spełnienie kryteriów formalnych i kryteriów merytorycznych. </w:t>
      </w:r>
    </w:p>
    <w:p w:rsidR="003E0A6E" w:rsidRPr="00E92A38" w:rsidRDefault="003E0A6E" w:rsidP="003E0A6E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ascii="Ubuntu" w:hAnsi="Ubuntu"/>
          <w:sz w:val="22"/>
          <w:szCs w:val="22"/>
        </w:rPr>
      </w:pPr>
      <w:r w:rsidRPr="00E92A38">
        <w:rPr>
          <w:rFonts w:ascii="Ubuntu" w:hAnsi="Ubuntu"/>
          <w:sz w:val="22"/>
          <w:szCs w:val="22"/>
        </w:rPr>
        <w:t>Kryteria formalne: kompletność dokumentacji, terminowość zło</w:t>
      </w:r>
      <w:r w:rsidR="004B68DD">
        <w:rPr>
          <w:rFonts w:ascii="Ubuntu" w:hAnsi="Ubuntu"/>
          <w:sz w:val="22"/>
          <w:szCs w:val="22"/>
        </w:rPr>
        <w:t>żenia formularza zgłoszeniowego, ważny certyfikat instruktorski BLS AHA.</w:t>
      </w:r>
    </w:p>
    <w:p w:rsidR="003E0A6E" w:rsidRPr="00E92A38" w:rsidRDefault="003E0A6E" w:rsidP="003E0A6E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ascii="Ubuntu" w:hAnsi="Ubuntu"/>
          <w:sz w:val="22"/>
          <w:szCs w:val="22"/>
        </w:rPr>
      </w:pPr>
      <w:r w:rsidRPr="00E92A38">
        <w:rPr>
          <w:rFonts w:ascii="Ubuntu" w:hAnsi="Ubuntu"/>
          <w:sz w:val="22"/>
          <w:szCs w:val="22"/>
        </w:rPr>
        <w:t>Kryteria merytoryczne: doświadczenie, wykształcenie.</w:t>
      </w:r>
    </w:p>
    <w:p w:rsidR="003E0A6E" w:rsidRPr="00E92A38" w:rsidRDefault="003E0A6E" w:rsidP="003E0A6E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ascii="Ubuntu" w:hAnsi="Ubuntu"/>
          <w:sz w:val="22"/>
          <w:szCs w:val="22"/>
        </w:rPr>
      </w:pPr>
      <w:r w:rsidRPr="00E92A38">
        <w:rPr>
          <w:rFonts w:ascii="Ubuntu" w:hAnsi="Ubuntu"/>
          <w:sz w:val="22"/>
          <w:szCs w:val="22"/>
        </w:rPr>
        <w:t xml:space="preserve">O kolejności umieszczenia na liście rankingowej decydować będzie suma punktów uzyskanych za spełnienie kryteriów merytorycznych. W przypadku uzyskania takiej samej ilości punktów o kolejności decyduje kolejność złożenia formularza zgłoszeniowego. </w:t>
      </w:r>
    </w:p>
    <w:p w:rsidR="003E0A6E" w:rsidRPr="00E92A38" w:rsidRDefault="003E0A6E" w:rsidP="003E0A6E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ascii="Ubuntu" w:hAnsi="Ubuntu"/>
          <w:sz w:val="22"/>
          <w:szCs w:val="22"/>
        </w:rPr>
      </w:pPr>
      <w:r w:rsidRPr="00E92A38">
        <w:rPr>
          <w:rFonts w:ascii="Ubuntu" w:hAnsi="Ubuntu"/>
          <w:sz w:val="22"/>
          <w:szCs w:val="22"/>
        </w:rPr>
        <w:t>Sporządzenia listy rankingowej dokonuje Komisja Rekrutacyjna.</w:t>
      </w:r>
    </w:p>
    <w:p w:rsidR="003E0A6E" w:rsidRPr="00E92A38" w:rsidRDefault="003E0A6E" w:rsidP="003E0A6E">
      <w:pPr>
        <w:numPr>
          <w:ilvl w:val="0"/>
          <w:numId w:val="7"/>
        </w:numPr>
        <w:spacing w:after="200" w:line="276" w:lineRule="auto"/>
        <w:ind w:left="284" w:hanging="284"/>
        <w:contextualSpacing/>
        <w:jc w:val="both"/>
        <w:rPr>
          <w:rFonts w:ascii="Ubuntu" w:hAnsi="Ubuntu"/>
          <w:sz w:val="22"/>
          <w:szCs w:val="22"/>
        </w:rPr>
      </w:pPr>
      <w:r w:rsidRPr="00E92A38">
        <w:rPr>
          <w:rFonts w:ascii="Ubuntu" w:hAnsi="Ubuntu"/>
          <w:sz w:val="22"/>
          <w:szCs w:val="22"/>
        </w:rPr>
        <w:t>Do obliczenia sumy punktów, o której mowa powyżej stosuje się następujące zasady punktacji:</w:t>
      </w:r>
    </w:p>
    <w:p w:rsidR="003E0A6E" w:rsidRPr="00E92A38" w:rsidRDefault="003E0A6E" w:rsidP="003E0A6E">
      <w:pPr>
        <w:tabs>
          <w:tab w:val="left" w:pos="993"/>
        </w:tabs>
        <w:ind w:left="720"/>
        <w:contextualSpacing/>
        <w:jc w:val="both"/>
        <w:rPr>
          <w:rFonts w:ascii="Ubuntu" w:hAnsi="Ubuntu"/>
          <w:sz w:val="22"/>
          <w:szCs w:val="22"/>
        </w:rPr>
      </w:pPr>
    </w:p>
    <w:tbl>
      <w:tblPr>
        <w:tblpPr w:leftFromText="141" w:rightFromText="141" w:vertAnchor="text" w:horzAnchor="margin" w:tblpXSpec="center" w:tblpY="-55"/>
        <w:tblW w:w="76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3560"/>
      </w:tblGrid>
      <w:tr w:rsidR="003E0A6E" w:rsidRPr="00E92A38" w:rsidTr="00CD2C78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E0A6E" w:rsidRPr="00E92A38" w:rsidRDefault="003E0A6E" w:rsidP="003E0A6E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b/>
                <w:sz w:val="22"/>
                <w:szCs w:val="22"/>
              </w:rPr>
              <w:t>Doświadczenie w prowadzeniu zajęć ze studentami (w pełnych latach akademickich)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E0A6E" w:rsidRPr="00E92A38" w:rsidRDefault="003E0A6E" w:rsidP="003E0A6E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b/>
                <w:sz w:val="22"/>
                <w:szCs w:val="22"/>
              </w:rPr>
              <w:t>Przyznane punkty</w:t>
            </w:r>
            <w:r w:rsidRPr="00E92A38">
              <w:rPr>
                <w:rFonts w:ascii="Ubuntu" w:hAnsi="Ubuntu"/>
                <w:sz w:val="22"/>
                <w:szCs w:val="22"/>
              </w:rPr>
              <w:t>:</w:t>
            </w:r>
          </w:p>
        </w:tc>
      </w:tr>
      <w:tr w:rsidR="003E0A6E" w:rsidRPr="00E92A38" w:rsidTr="00CD2C78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E0A6E" w:rsidRPr="00E92A38" w:rsidRDefault="003E0A6E" w:rsidP="003E0A6E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poniżej 1 rok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E0A6E" w:rsidRPr="00E92A38" w:rsidRDefault="003E0A6E" w:rsidP="003E0A6E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0</w:t>
            </w:r>
          </w:p>
        </w:tc>
      </w:tr>
      <w:tr w:rsidR="003E0A6E" w:rsidRPr="00E92A38" w:rsidTr="00CD2C78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E0A6E" w:rsidRPr="00E92A38" w:rsidRDefault="003E0A6E" w:rsidP="003E0A6E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1-2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E0A6E" w:rsidRPr="00E92A38" w:rsidRDefault="003E0A6E" w:rsidP="003E0A6E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10</w:t>
            </w:r>
          </w:p>
        </w:tc>
      </w:tr>
      <w:tr w:rsidR="003E0A6E" w:rsidRPr="00E92A38" w:rsidTr="00CD2C78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E0A6E" w:rsidRPr="00E92A38" w:rsidRDefault="003E0A6E" w:rsidP="003E0A6E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3-4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E0A6E" w:rsidRPr="00E92A38" w:rsidRDefault="003E0A6E" w:rsidP="003E0A6E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20</w:t>
            </w:r>
          </w:p>
        </w:tc>
      </w:tr>
      <w:tr w:rsidR="003E0A6E" w:rsidRPr="00E92A38" w:rsidTr="00CD2C78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E0A6E" w:rsidRPr="00E92A38" w:rsidRDefault="003E0A6E" w:rsidP="003E0A6E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powyżej 4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E0A6E" w:rsidRPr="00E92A38" w:rsidRDefault="003E0A6E" w:rsidP="003E0A6E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30</w:t>
            </w:r>
          </w:p>
        </w:tc>
      </w:tr>
    </w:tbl>
    <w:p w:rsidR="003E0A6E" w:rsidRPr="00E92A38" w:rsidRDefault="003E0A6E" w:rsidP="003E0A6E">
      <w:pPr>
        <w:tabs>
          <w:tab w:val="left" w:pos="993"/>
        </w:tabs>
        <w:ind w:left="720"/>
        <w:contextualSpacing/>
        <w:jc w:val="both"/>
        <w:rPr>
          <w:rFonts w:ascii="Ubuntu" w:hAnsi="Ubuntu"/>
          <w:sz w:val="22"/>
          <w:szCs w:val="22"/>
        </w:rPr>
      </w:pPr>
    </w:p>
    <w:p w:rsidR="003E0A6E" w:rsidRPr="00E92A38" w:rsidRDefault="003E0A6E" w:rsidP="003E0A6E">
      <w:pPr>
        <w:tabs>
          <w:tab w:val="left" w:pos="993"/>
        </w:tabs>
        <w:ind w:left="720"/>
        <w:contextualSpacing/>
        <w:jc w:val="both"/>
        <w:rPr>
          <w:rFonts w:ascii="Ubuntu" w:hAnsi="Ubuntu"/>
          <w:sz w:val="22"/>
          <w:szCs w:val="22"/>
        </w:rPr>
      </w:pPr>
    </w:p>
    <w:p w:rsidR="003E0A6E" w:rsidRPr="00E92A38" w:rsidRDefault="003E0A6E" w:rsidP="003E0A6E">
      <w:pPr>
        <w:tabs>
          <w:tab w:val="left" w:pos="993"/>
        </w:tabs>
        <w:ind w:left="720"/>
        <w:contextualSpacing/>
        <w:jc w:val="both"/>
        <w:rPr>
          <w:rFonts w:ascii="Ubuntu" w:hAnsi="Ubuntu"/>
          <w:sz w:val="22"/>
          <w:szCs w:val="22"/>
        </w:rPr>
      </w:pPr>
    </w:p>
    <w:p w:rsidR="003E0A6E" w:rsidRPr="00E92A38" w:rsidRDefault="003E0A6E" w:rsidP="003E0A6E">
      <w:pPr>
        <w:tabs>
          <w:tab w:val="left" w:pos="993"/>
        </w:tabs>
        <w:ind w:left="720"/>
        <w:contextualSpacing/>
        <w:jc w:val="both"/>
        <w:rPr>
          <w:rFonts w:ascii="Ubuntu" w:hAnsi="Ubuntu"/>
          <w:sz w:val="22"/>
          <w:szCs w:val="22"/>
        </w:rPr>
      </w:pPr>
    </w:p>
    <w:p w:rsidR="003E0A6E" w:rsidRPr="00E92A38" w:rsidRDefault="003E0A6E" w:rsidP="003E0A6E">
      <w:pPr>
        <w:tabs>
          <w:tab w:val="left" w:pos="993"/>
        </w:tabs>
        <w:ind w:left="720"/>
        <w:contextualSpacing/>
        <w:jc w:val="both"/>
        <w:rPr>
          <w:rFonts w:ascii="Ubuntu" w:hAnsi="Ubuntu"/>
          <w:sz w:val="22"/>
          <w:szCs w:val="22"/>
        </w:rPr>
      </w:pPr>
    </w:p>
    <w:p w:rsidR="003E0A6E" w:rsidRPr="00E92A38" w:rsidRDefault="003E0A6E" w:rsidP="00CD2C78">
      <w:pPr>
        <w:tabs>
          <w:tab w:val="left" w:pos="993"/>
        </w:tabs>
        <w:contextualSpacing/>
        <w:jc w:val="both"/>
        <w:rPr>
          <w:rFonts w:ascii="Ubuntu" w:hAnsi="Ubuntu"/>
          <w:sz w:val="22"/>
          <w:szCs w:val="22"/>
        </w:rPr>
      </w:pPr>
    </w:p>
    <w:p w:rsidR="003E0A6E" w:rsidRPr="00E92A38" w:rsidRDefault="003E0A6E" w:rsidP="003E0A6E">
      <w:pPr>
        <w:ind w:left="720"/>
        <w:contextualSpacing/>
        <w:jc w:val="both"/>
        <w:rPr>
          <w:rFonts w:ascii="Ubuntu" w:hAnsi="Ubuntu"/>
          <w:sz w:val="22"/>
          <w:szCs w:val="22"/>
        </w:rPr>
      </w:pPr>
    </w:p>
    <w:tbl>
      <w:tblPr>
        <w:tblpPr w:leftFromText="141" w:rightFromText="141" w:vertAnchor="text" w:horzAnchor="margin" w:tblpXSpec="center" w:tblpY="-55"/>
        <w:tblW w:w="76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2"/>
        <w:gridCol w:w="3560"/>
      </w:tblGrid>
      <w:tr w:rsidR="003E0A6E" w:rsidRPr="00E92A38" w:rsidTr="00CD2C78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E0A6E" w:rsidRPr="00E92A38" w:rsidRDefault="003E0A6E" w:rsidP="003E0A6E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b/>
                <w:sz w:val="22"/>
                <w:szCs w:val="22"/>
              </w:rPr>
              <w:t>Wykształcenie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E0A6E" w:rsidRPr="00E92A38" w:rsidRDefault="003E0A6E" w:rsidP="003E0A6E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b/>
                <w:sz w:val="22"/>
                <w:szCs w:val="22"/>
              </w:rPr>
              <w:t>Przyznane punkty</w:t>
            </w:r>
            <w:r w:rsidRPr="00E92A38">
              <w:rPr>
                <w:rFonts w:ascii="Ubuntu" w:hAnsi="Ubuntu"/>
                <w:sz w:val="22"/>
                <w:szCs w:val="22"/>
              </w:rPr>
              <w:t>:</w:t>
            </w:r>
          </w:p>
        </w:tc>
      </w:tr>
      <w:tr w:rsidR="003E0A6E" w:rsidRPr="00E92A38" w:rsidTr="00CD2C78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E0A6E" w:rsidRPr="00E92A38" w:rsidRDefault="003E0A6E" w:rsidP="003E0A6E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Ponadgimnazjalne np. licencjat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E0A6E" w:rsidRPr="00E92A38" w:rsidRDefault="003E0A6E" w:rsidP="003E0A6E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0</w:t>
            </w:r>
          </w:p>
        </w:tc>
      </w:tr>
      <w:tr w:rsidR="003E0A6E" w:rsidRPr="00E92A38" w:rsidTr="00CD2C78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E0A6E" w:rsidRPr="00E92A38" w:rsidRDefault="003E0A6E" w:rsidP="003E0A6E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mgr/lek. med.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E0A6E" w:rsidRPr="00E92A38" w:rsidRDefault="003E0A6E" w:rsidP="003E0A6E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10</w:t>
            </w:r>
          </w:p>
        </w:tc>
      </w:tr>
      <w:tr w:rsidR="003E0A6E" w:rsidRPr="00E92A38" w:rsidTr="00CD2C78">
        <w:trPr>
          <w:trHeight w:val="1"/>
        </w:trPr>
        <w:tc>
          <w:tcPr>
            <w:tcW w:w="411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E0A6E" w:rsidRPr="00E92A38" w:rsidRDefault="003E0A6E" w:rsidP="003E0A6E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dr i powyżej</w:t>
            </w:r>
          </w:p>
        </w:tc>
        <w:tc>
          <w:tcPr>
            <w:tcW w:w="35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3E0A6E" w:rsidRPr="00E92A38" w:rsidRDefault="003E0A6E" w:rsidP="003E0A6E">
            <w:pPr>
              <w:jc w:val="center"/>
              <w:rPr>
                <w:rFonts w:ascii="Ubuntu" w:hAnsi="Ubuntu"/>
                <w:sz w:val="22"/>
                <w:szCs w:val="22"/>
              </w:rPr>
            </w:pPr>
            <w:r w:rsidRPr="00E92A38">
              <w:rPr>
                <w:rFonts w:ascii="Ubuntu" w:hAnsi="Ubuntu"/>
                <w:sz w:val="22"/>
                <w:szCs w:val="22"/>
              </w:rPr>
              <w:t>20</w:t>
            </w:r>
          </w:p>
        </w:tc>
      </w:tr>
    </w:tbl>
    <w:p w:rsidR="003E0A6E" w:rsidRPr="00E92A38" w:rsidRDefault="003E0A6E" w:rsidP="003E0A6E">
      <w:pPr>
        <w:ind w:left="720"/>
        <w:contextualSpacing/>
        <w:jc w:val="both"/>
        <w:rPr>
          <w:rFonts w:ascii="Ubuntu" w:hAnsi="Ubuntu"/>
          <w:sz w:val="22"/>
          <w:szCs w:val="22"/>
        </w:rPr>
      </w:pPr>
    </w:p>
    <w:p w:rsidR="003E0A6E" w:rsidRPr="00E92A38" w:rsidRDefault="003E0A6E" w:rsidP="003E0A6E">
      <w:pPr>
        <w:jc w:val="both"/>
        <w:rPr>
          <w:rFonts w:ascii="Ubuntu" w:hAnsi="Ubuntu"/>
          <w:sz w:val="22"/>
          <w:szCs w:val="22"/>
        </w:rPr>
      </w:pPr>
    </w:p>
    <w:p w:rsidR="003E0A6E" w:rsidRPr="00E92A38" w:rsidRDefault="003E0A6E" w:rsidP="003E0A6E">
      <w:pPr>
        <w:ind w:left="720"/>
        <w:contextualSpacing/>
        <w:jc w:val="both"/>
        <w:rPr>
          <w:rFonts w:ascii="Ubuntu" w:hAnsi="Ubuntu"/>
          <w:sz w:val="22"/>
          <w:szCs w:val="22"/>
        </w:rPr>
      </w:pPr>
    </w:p>
    <w:p w:rsidR="003E0A6E" w:rsidRPr="00E92A38" w:rsidRDefault="003E0A6E" w:rsidP="003E0A6E">
      <w:pPr>
        <w:ind w:left="720"/>
        <w:contextualSpacing/>
        <w:jc w:val="both"/>
        <w:rPr>
          <w:rFonts w:ascii="Ubuntu" w:hAnsi="Ubuntu"/>
          <w:sz w:val="22"/>
          <w:szCs w:val="22"/>
        </w:rPr>
      </w:pPr>
    </w:p>
    <w:p w:rsidR="003E0A6E" w:rsidRPr="00E92A38" w:rsidRDefault="003E0A6E" w:rsidP="003E0A6E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Ubuntu" w:hAnsi="Ubuntu"/>
          <w:sz w:val="22"/>
          <w:szCs w:val="22"/>
        </w:rPr>
      </w:pPr>
      <w:r w:rsidRPr="00E92A38">
        <w:rPr>
          <w:rFonts w:ascii="Ubuntu" w:hAnsi="Ubuntu"/>
          <w:sz w:val="22"/>
          <w:szCs w:val="22"/>
        </w:rPr>
        <w:t>W przypadku niespełnienia kryteriów, o których mowa powyżej lub niezgodności</w:t>
      </w:r>
      <w:r w:rsidRPr="00E92A38">
        <w:rPr>
          <w:rFonts w:ascii="Ubuntu" w:hAnsi="Ubuntu"/>
          <w:sz w:val="22"/>
          <w:szCs w:val="22"/>
        </w:rPr>
        <w:br/>
        <w:t>z głównym celem projektu, formularz podlega odrzuceniu.</w:t>
      </w:r>
    </w:p>
    <w:p w:rsidR="003E0A6E" w:rsidRPr="00E92A38" w:rsidRDefault="003E0A6E" w:rsidP="003E0A6E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Ubuntu" w:hAnsi="Ubuntu"/>
          <w:sz w:val="22"/>
          <w:szCs w:val="22"/>
        </w:rPr>
      </w:pPr>
      <w:r w:rsidRPr="00E92A38">
        <w:rPr>
          <w:rFonts w:ascii="Ubuntu" w:hAnsi="Ubuntu"/>
          <w:sz w:val="22"/>
          <w:szCs w:val="22"/>
        </w:rPr>
        <w:t xml:space="preserve">W przypadku zapełnienia limitu miejsc w pojedynczym naborze na szkolenie, pozostałe formularze spełniające kryteria, o których mowa powyżej, niezakwalifikowane na liście </w:t>
      </w:r>
      <w:r w:rsidRPr="00E92A38">
        <w:rPr>
          <w:rFonts w:ascii="Ubuntu" w:hAnsi="Ubuntu"/>
          <w:sz w:val="22"/>
          <w:szCs w:val="22"/>
        </w:rPr>
        <w:lastRenderedPageBreak/>
        <w:t>rankingowej z tego naboru, stanowią listę rezerwową pod warunkiem, że całkowita liczba miejsc na właściwe szkolenie, nie została uprzednio wykorzystana.</w:t>
      </w:r>
    </w:p>
    <w:p w:rsidR="003E0A6E" w:rsidRPr="00E92A38" w:rsidRDefault="003E0A6E" w:rsidP="003E0A6E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Ubuntu" w:hAnsi="Ubuntu"/>
          <w:sz w:val="22"/>
          <w:szCs w:val="22"/>
        </w:rPr>
      </w:pPr>
      <w:r w:rsidRPr="00E92A38">
        <w:rPr>
          <w:rFonts w:ascii="Ubuntu" w:hAnsi="Ubuntu"/>
          <w:sz w:val="22"/>
          <w:szCs w:val="22"/>
        </w:rPr>
        <w:t>W przypadku zwolnienia miejsca na liście rankingowej np. w przypadku rezygnacji kandydata /kandydatów z udziału w szkoleniu, osoby z listy rezerwowej mogą zostać zakwalifikowane do udziału w tym szkoleniu zgodnie z kolejnością, począwszy od osoby z najwyższą liczbą uzyskanych punktów.</w:t>
      </w:r>
    </w:p>
    <w:p w:rsidR="003E0A6E" w:rsidRPr="00E92A38" w:rsidRDefault="003E0A6E" w:rsidP="003E0A6E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Ubuntu" w:hAnsi="Ubuntu"/>
          <w:sz w:val="22"/>
          <w:szCs w:val="22"/>
        </w:rPr>
      </w:pPr>
      <w:r w:rsidRPr="00E92A38">
        <w:rPr>
          <w:rFonts w:ascii="Ubuntu" w:hAnsi="Ubuntu"/>
          <w:sz w:val="22"/>
          <w:szCs w:val="22"/>
        </w:rPr>
        <w:t>Formularz z listy rezerwowej, o której mowa powyżej, po uzyskaniu pisemnego wniosku Uczestnika o udział w kolejnym naborze na właściwe szkolenie, zostaje włączony do kolejnego naboru bez konieczności ponownego składania formularza.</w:t>
      </w:r>
    </w:p>
    <w:p w:rsidR="003E0A6E" w:rsidRPr="00E92A38" w:rsidRDefault="003E0A6E" w:rsidP="003E0A6E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Ubuntu" w:hAnsi="Ubuntu"/>
          <w:sz w:val="22"/>
          <w:szCs w:val="22"/>
        </w:rPr>
      </w:pPr>
      <w:r w:rsidRPr="00E92A38">
        <w:rPr>
          <w:rFonts w:ascii="Ubuntu" w:hAnsi="Ubuntu"/>
          <w:sz w:val="22"/>
          <w:szCs w:val="22"/>
        </w:rPr>
        <w:t>Rekrutacja odbywać się będzie z uwzględnieniem zasad równego dostępu kobiet</w:t>
      </w:r>
      <w:r w:rsidRPr="00E92A38">
        <w:rPr>
          <w:rFonts w:ascii="Ubuntu" w:hAnsi="Ubuntu"/>
          <w:sz w:val="22"/>
          <w:szCs w:val="22"/>
        </w:rPr>
        <w:br/>
        <w:t xml:space="preserve">i mężczyzn  oraz z uwzględnieniem zasad niedyskryminacji. </w:t>
      </w:r>
    </w:p>
    <w:p w:rsidR="003E0A6E" w:rsidRPr="00E92A38" w:rsidRDefault="003E0A6E" w:rsidP="003E0A6E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Ubuntu" w:hAnsi="Ubuntu"/>
          <w:sz w:val="22"/>
          <w:szCs w:val="22"/>
        </w:rPr>
      </w:pPr>
      <w:r w:rsidRPr="00E92A38">
        <w:rPr>
          <w:rFonts w:ascii="Ubuntu" w:hAnsi="Ubuntu"/>
          <w:sz w:val="22"/>
          <w:szCs w:val="22"/>
        </w:rPr>
        <w:t>Każdy Uczestnik może brać udział wyłącznie raz w danym szkoleniu.</w:t>
      </w:r>
    </w:p>
    <w:p w:rsidR="003E0A6E" w:rsidRPr="00E92A38" w:rsidRDefault="003E0A6E" w:rsidP="003E0A6E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Ubuntu" w:hAnsi="Ubuntu"/>
          <w:sz w:val="22"/>
          <w:szCs w:val="22"/>
        </w:rPr>
      </w:pPr>
      <w:r w:rsidRPr="00E92A38">
        <w:rPr>
          <w:rFonts w:ascii="Ubuntu" w:hAnsi="Ubuntu"/>
          <w:sz w:val="22"/>
          <w:szCs w:val="22"/>
        </w:rPr>
        <w:t xml:space="preserve">Każdy Uczestnik może brać udział w więcej niż jednym szkoleniu. </w:t>
      </w:r>
    </w:p>
    <w:p w:rsidR="003E0A6E" w:rsidRPr="00E92A38" w:rsidRDefault="003E0A6E" w:rsidP="003E0A6E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ascii="Ubuntu" w:hAnsi="Ubuntu"/>
          <w:sz w:val="22"/>
          <w:szCs w:val="22"/>
        </w:rPr>
      </w:pPr>
      <w:r w:rsidRPr="00E92A38">
        <w:rPr>
          <w:rFonts w:ascii="Ubuntu" w:hAnsi="Ubuntu"/>
          <w:sz w:val="22"/>
          <w:szCs w:val="22"/>
        </w:rPr>
        <w:t>O ostatecznym wyniku postępowania kwalifikacyjnego decyduje Komisja Rekrutacyjna.</w:t>
      </w:r>
    </w:p>
    <w:p w:rsidR="003E0A6E" w:rsidRPr="00E92A38" w:rsidRDefault="003E0A6E" w:rsidP="003E0A6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Wyniki postępowania kwalifikacyjnego są jawne (pierwsze oraz ewentualnie kolejne listy rankingowe będą zamieszczane na stronie internetowej </w:t>
      </w:r>
      <w:hyperlink r:id="rId10" w:history="1">
        <w:r w:rsidRPr="00E92A38">
          <w:rPr>
            <w:rFonts w:ascii="Ubuntu" w:eastAsia="Calibri" w:hAnsi="Ubuntu"/>
            <w:color w:val="0000FF"/>
            <w:sz w:val="22"/>
            <w:szCs w:val="22"/>
            <w:u w:val="single"/>
            <w:lang w:eastAsia="en-US"/>
          </w:rPr>
          <w:t>www.cdism.sum.edu.pl</w:t>
        </w:r>
      </w:hyperlink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br/>
        <w:t>i zawierają następujące informacje:</w:t>
      </w:r>
    </w:p>
    <w:p w:rsidR="003E0A6E" w:rsidRPr="00E92A38" w:rsidRDefault="003E0A6E" w:rsidP="003E0A6E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>kod uczestnika,</w:t>
      </w:r>
    </w:p>
    <w:p w:rsidR="003E0A6E" w:rsidRPr="00E92A38" w:rsidRDefault="003E0A6E" w:rsidP="003E0A6E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>liczba punktów,</w:t>
      </w:r>
    </w:p>
    <w:p w:rsidR="003E0A6E" w:rsidRPr="00E92A38" w:rsidRDefault="003E0A6E" w:rsidP="003E0A6E">
      <w:pPr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>wynik kwalifikacji.</w:t>
      </w:r>
    </w:p>
    <w:p w:rsidR="003E0A6E" w:rsidRPr="00E92A38" w:rsidRDefault="003E0A6E" w:rsidP="003E0A6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>Uczestnicy szkolenia zostaną powiadomieni o fakcie zakwalifikowania w formie elektronicznej na adres podany w formularzu zgłoszeniowym.</w:t>
      </w:r>
    </w:p>
    <w:p w:rsidR="003E0A6E" w:rsidRPr="00E92A38" w:rsidRDefault="003E0A6E" w:rsidP="003E0A6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>Warunkiem udziału w rekrutacji na szkolenie jest złożenie wypełnionego formularza zgłoszeniowego o zakresie danych zawartych w załączniku nr 1 do Regulaminu</w:t>
      </w: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br/>
        <w:t>w terminie, określonym przez Komisję Rekrutacyjną i uzyskanie zgody bezpośredniego przełożonego oraz właściwego Dziekana na udział w szkoleniu.</w:t>
      </w:r>
    </w:p>
    <w:p w:rsidR="003E0A6E" w:rsidRPr="00E92A38" w:rsidRDefault="003E0A6E" w:rsidP="003E0A6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>Warunkiem udziału w szkoleniu jest zakwalifikowanie przez Komisję do udziału w szkoleniu oraz złożenie oświadczeń uczestnika projektu wg wzorów stanowiących załączniki nr 2, 3 i 4 do Regulaminu.</w:t>
      </w:r>
    </w:p>
    <w:p w:rsidR="003E0A6E" w:rsidRPr="00E92A38" w:rsidRDefault="003E0A6E" w:rsidP="003E0A6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W przypadku nieusprawiedliwionego niestawienia się w wyznaczonym terminie szkolenia uczestnik traci możliwość zaliczenia szkolenia oraz zobowiązany jest do zwrotu wszelkich  kosztów poniesionych przez SUM z tego tytułu. </w:t>
      </w:r>
    </w:p>
    <w:p w:rsidR="003E0A6E" w:rsidRPr="00E92A38" w:rsidRDefault="003E0A6E" w:rsidP="003E0A6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Uczestnik ma prawo do usprawiedliwionej nieobecności na szkoleniu zgodnie </w:t>
      </w:r>
    </w:p>
    <w:p w:rsidR="003E0A6E" w:rsidRPr="00E92A38" w:rsidRDefault="003E0A6E" w:rsidP="003E0A6E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z zasadami określonymi w Rozporządzeniu Ministra Pracy i Polityki Socjalnej z dnia 15.05.1996 r. z </w:t>
      </w:r>
      <w:proofErr w:type="spellStart"/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>poźn</w:t>
      </w:r>
      <w:proofErr w:type="spellEnd"/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>. zm. (Dz.U. z 2014 r. poz. 1632) w sprawie sposobu usprawiedliwiania nieobecności w pracy oraz udzielania pracownikom zwolnień od pracy oraz regulaminie pracy SUM.</w:t>
      </w:r>
    </w:p>
    <w:p w:rsidR="003E0A6E" w:rsidRPr="00E92A38" w:rsidRDefault="003E0A6E" w:rsidP="003E0A6E">
      <w:pPr>
        <w:spacing w:line="276" w:lineRule="auto"/>
        <w:jc w:val="center"/>
        <w:rPr>
          <w:rFonts w:ascii="Ubuntu" w:hAnsi="Ubuntu"/>
          <w:sz w:val="22"/>
          <w:szCs w:val="22"/>
        </w:rPr>
      </w:pPr>
    </w:p>
    <w:p w:rsidR="003E0A6E" w:rsidRPr="00E92A38" w:rsidRDefault="003E0A6E" w:rsidP="003E0A6E">
      <w:pPr>
        <w:keepNext/>
        <w:tabs>
          <w:tab w:val="left" w:pos="0"/>
          <w:tab w:val="left" w:pos="142"/>
        </w:tabs>
        <w:spacing w:line="276" w:lineRule="auto"/>
        <w:jc w:val="both"/>
        <w:outlineLvl w:val="1"/>
        <w:rPr>
          <w:rFonts w:ascii="Ubuntu" w:eastAsia="Arial Unicode MS" w:hAnsi="Ubuntu"/>
          <w:sz w:val="22"/>
          <w:szCs w:val="22"/>
        </w:rPr>
      </w:pPr>
      <w:r w:rsidRPr="00E92A38">
        <w:rPr>
          <w:rFonts w:ascii="Ubuntu" w:eastAsia="Arial Unicode MS" w:hAnsi="Ubuntu"/>
          <w:sz w:val="22"/>
          <w:szCs w:val="22"/>
        </w:rPr>
        <w:t>Szkolenie odbywa się zgodnie z zasadami określonymi w Zarządzeniu Nr 54/2013</w:t>
      </w:r>
      <w:r w:rsidRPr="00E92A38">
        <w:rPr>
          <w:rFonts w:ascii="Ubuntu" w:eastAsia="Arial Unicode MS" w:hAnsi="Ubuntu"/>
          <w:sz w:val="22"/>
          <w:szCs w:val="22"/>
        </w:rPr>
        <w:br/>
        <w:t>z dnia 26.04.2013 r. Rektora Śląskiego Uniwersytetu Medycznego w Katowicach</w:t>
      </w:r>
      <w:r w:rsidRPr="00E92A38">
        <w:rPr>
          <w:rFonts w:ascii="Ubuntu" w:eastAsia="Arial Unicode MS" w:hAnsi="Ubuntu"/>
          <w:sz w:val="22"/>
          <w:szCs w:val="22"/>
        </w:rPr>
        <w:br/>
        <w:t>w sprawie: wprowadzenia w życie zasad udzielania i rozliczania podróży służbowej.</w:t>
      </w:r>
    </w:p>
    <w:p w:rsidR="003E0A6E" w:rsidRPr="00E92A38" w:rsidRDefault="003E0A6E" w:rsidP="003E0A6E">
      <w:pPr>
        <w:ind w:left="360"/>
        <w:jc w:val="both"/>
        <w:rPr>
          <w:rFonts w:ascii="Ubuntu" w:hAnsi="Ubuntu"/>
          <w:sz w:val="22"/>
          <w:szCs w:val="22"/>
        </w:rPr>
      </w:pPr>
    </w:p>
    <w:p w:rsidR="004B68DD" w:rsidRDefault="004B68DD" w:rsidP="003E0A6E">
      <w:pPr>
        <w:autoSpaceDE w:val="0"/>
        <w:autoSpaceDN w:val="0"/>
        <w:adjustRightInd w:val="0"/>
        <w:spacing w:line="276" w:lineRule="auto"/>
        <w:jc w:val="both"/>
        <w:rPr>
          <w:rFonts w:ascii="Ubuntu" w:eastAsia="Calibri" w:hAnsi="Ubuntu"/>
          <w:b/>
          <w:color w:val="000000"/>
          <w:sz w:val="22"/>
          <w:szCs w:val="22"/>
          <w:u w:val="single"/>
          <w:lang w:eastAsia="en-US"/>
        </w:rPr>
      </w:pPr>
    </w:p>
    <w:p w:rsidR="004B68DD" w:rsidRDefault="004B68DD" w:rsidP="003E0A6E">
      <w:pPr>
        <w:autoSpaceDE w:val="0"/>
        <w:autoSpaceDN w:val="0"/>
        <w:adjustRightInd w:val="0"/>
        <w:spacing w:line="276" w:lineRule="auto"/>
        <w:jc w:val="both"/>
        <w:rPr>
          <w:rFonts w:ascii="Ubuntu" w:eastAsia="Calibri" w:hAnsi="Ubuntu"/>
          <w:b/>
          <w:color w:val="000000"/>
          <w:sz w:val="22"/>
          <w:szCs w:val="22"/>
          <w:u w:val="single"/>
          <w:lang w:eastAsia="en-US"/>
        </w:rPr>
      </w:pPr>
    </w:p>
    <w:p w:rsidR="003E0A6E" w:rsidRPr="00E92A38" w:rsidRDefault="003E0A6E" w:rsidP="003E0A6E">
      <w:pPr>
        <w:autoSpaceDE w:val="0"/>
        <w:autoSpaceDN w:val="0"/>
        <w:adjustRightInd w:val="0"/>
        <w:spacing w:line="276" w:lineRule="auto"/>
        <w:jc w:val="both"/>
        <w:rPr>
          <w:rFonts w:ascii="Ubuntu" w:eastAsia="Calibri" w:hAnsi="Ubuntu"/>
          <w:b/>
          <w:color w:val="000000"/>
          <w:sz w:val="22"/>
          <w:szCs w:val="22"/>
          <w:u w:val="single"/>
          <w:lang w:eastAsia="en-US"/>
        </w:rPr>
      </w:pPr>
      <w:bookmarkStart w:id="0" w:name="_GoBack"/>
      <w:bookmarkEnd w:id="0"/>
      <w:r w:rsidRPr="00E92A38">
        <w:rPr>
          <w:rFonts w:ascii="Ubuntu" w:eastAsia="Calibri" w:hAnsi="Ubuntu"/>
          <w:b/>
          <w:color w:val="000000"/>
          <w:sz w:val="22"/>
          <w:szCs w:val="22"/>
          <w:u w:val="single"/>
          <w:lang w:eastAsia="en-US"/>
        </w:rPr>
        <w:lastRenderedPageBreak/>
        <w:t>Uczestnik kursu otrzymuje:</w:t>
      </w:r>
    </w:p>
    <w:p w:rsidR="003E0A6E" w:rsidRPr="00E92A38" w:rsidRDefault="003E0A6E" w:rsidP="003E0A6E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Imienny certyfikat American </w:t>
      </w:r>
      <w:proofErr w:type="spellStart"/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>Heart</w:t>
      </w:r>
      <w:proofErr w:type="spellEnd"/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</w:t>
      </w:r>
      <w:proofErr w:type="spellStart"/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>Association</w:t>
      </w:r>
      <w:proofErr w:type="spellEnd"/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uprawniający do prowadzenia kursów </w:t>
      </w:r>
      <w:r w:rsidR="00166B13"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>AC</w:t>
      </w: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LS. </w:t>
      </w:r>
    </w:p>
    <w:p w:rsidR="003E0A6E" w:rsidRPr="00E92A38" w:rsidRDefault="003E0A6E" w:rsidP="003E0A6E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Oryginalne, bezzwrotne i aktualne na dzień przeprowadzenia kursu materiały szkoleniowe (podręczniki, płyty CD) na co najmniej </w:t>
      </w:r>
      <w:r w:rsidR="001A3F8B"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>14</w:t>
      </w: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dni przed datą rozpoczęcia kursu, </w:t>
      </w:r>
    </w:p>
    <w:p w:rsidR="003E0A6E" w:rsidRPr="00E92A38" w:rsidRDefault="003E0A6E" w:rsidP="003E0A6E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>Środki ochrony indywidualnej.</w:t>
      </w:r>
    </w:p>
    <w:p w:rsidR="003E0A6E" w:rsidRPr="00E92A38" w:rsidRDefault="003E0A6E" w:rsidP="003E0A6E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>Poczęstunek:</w:t>
      </w:r>
    </w:p>
    <w:p w:rsidR="003E0A6E" w:rsidRPr="00E92A38" w:rsidRDefault="003E0A6E" w:rsidP="003E0A6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podczas każdego dnia trwania szkolenia przerwa kawowa: kawa, herbata </w:t>
      </w: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br/>
        <w:t xml:space="preserve">w porcelanowych/szklanych filiżankach naczyniach, woda mineralną 0,5l </w:t>
      </w: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br/>
        <w:t xml:space="preserve">w szklanych butelkach, 2 rodzaje soków w szklanych butelkach po min. 200 ml, cukier, śmietanka do kawy, mix kruchych ciasteczek, drożdżówka. </w:t>
      </w:r>
    </w:p>
    <w:p w:rsidR="003E0A6E" w:rsidRPr="00E92A38" w:rsidRDefault="003E0A6E" w:rsidP="003E0A6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Lunch – w każdym dniu szkolenia dla uczestników do wyboru - zupa krem </w:t>
      </w: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br/>
        <w:t xml:space="preserve">z pieczarek z groszkiem ptysiowym lub pomidorowa z ryżem, łosoś + ziemniaki lub frytki + surówka (1 i 3 dzień),  kotlet schabowy/drobiowy + ziemniaki lub frytki + kapusta (2 i 4 dzień) wraz z kompotem z owoców sezonowych. </w:t>
      </w:r>
    </w:p>
    <w:p w:rsidR="003E0A6E" w:rsidRPr="00E92A38" w:rsidRDefault="003E0A6E" w:rsidP="003E0A6E">
      <w:pPr>
        <w:autoSpaceDE w:val="0"/>
        <w:autoSpaceDN w:val="0"/>
        <w:adjustRightInd w:val="0"/>
        <w:spacing w:line="276" w:lineRule="auto"/>
        <w:ind w:left="284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>Firma szkoleniowa zapewni miejsce siedzące, stoły do spożycia posiłku oraz zastawę stołową i sztućce.</w:t>
      </w:r>
    </w:p>
    <w:p w:rsidR="003E0A6E" w:rsidRPr="00E92A38" w:rsidRDefault="003E0A6E" w:rsidP="003E0A6E">
      <w:pPr>
        <w:autoSpaceDE w:val="0"/>
        <w:autoSpaceDN w:val="0"/>
        <w:adjustRightInd w:val="0"/>
        <w:spacing w:line="276" w:lineRule="auto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</w:p>
    <w:p w:rsidR="003E0A6E" w:rsidRPr="00E92A38" w:rsidRDefault="003E0A6E" w:rsidP="003E0A6E">
      <w:pPr>
        <w:autoSpaceDE w:val="0"/>
        <w:autoSpaceDN w:val="0"/>
        <w:adjustRightInd w:val="0"/>
        <w:spacing w:line="276" w:lineRule="auto"/>
        <w:jc w:val="both"/>
        <w:rPr>
          <w:rFonts w:ascii="Ubuntu" w:eastAsia="Calibri" w:hAnsi="Ubuntu"/>
          <w:color w:val="000000"/>
          <w:sz w:val="22"/>
          <w:szCs w:val="22"/>
          <w:lang w:eastAsia="en-US"/>
        </w:rPr>
      </w:pP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Liczba uczestników kursu będzie wynosić </w:t>
      </w:r>
      <w:r w:rsidR="00732CE4"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>2</w:t>
      </w:r>
      <w:r w:rsidRPr="00E92A38">
        <w:rPr>
          <w:rFonts w:ascii="Ubuntu" w:eastAsia="Calibri" w:hAnsi="Ubuntu"/>
          <w:color w:val="000000"/>
          <w:sz w:val="22"/>
          <w:szCs w:val="22"/>
          <w:lang w:eastAsia="en-US"/>
        </w:rPr>
        <w:t xml:space="preserve"> uczestników, przy czym stosunek liczby uczestników do liczby fantomów nie będzie większy niż 2:1.</w:t>
      </w:r>
    </w:p>
    <w:p w:rsidR="00A630FF" w:rsidRDefault="00A630FF" w:rsidP="005433C3">
      <w:pPr>
        <w:pStyle w:val="Default"/>
        <w:spacing w:line="276" w:lineRule="auto"/>
        <w:rPr>
          <w:rFonts w:ascii="Ubuntu" w:hAnsi="Ubuntu" w:cs="Times New Roman"/>
          <w:b/>
          <w:bCs/>
        </w:rPr>
      </w:pPr>
    </w:p>
    <w:sectPr w:rsidR="00A630FF" w:rsidSect="00C4658A">
      <w:headerReference w:type="default" r:id="rId11"/>
      <w:footerReference w:type="default" r:id="rId12"/>
      <w:pgSz w:w="11906" w:h="16838"/>
      <w:pgMar w:top="1417" w:right="1417" w:bottom="1417" w:left="1417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4B1" w:rsidRDefault="004874B1" w:rsidP="000E0EBC">
      <w:r>
        <w:separator/>
      </w:r>
    </w:p>
  </w:endnote>
  <w:endnote w:type="continuationSeparator" w:id="0">
    <w:p w:rsidR="004874B1" w:rsidRDefault="004874B1" w:rsidP="000E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6">
    <w:altName w:val="Times New Roman"/>
    <w:charset w:val="EE"/>
    <w:family w:val="auto"/>
    <w:pitch w:val="variable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val="x-none" w:eastAsia="ar-SA"/>
      </w:rPr>
    </w:pPr>
    <w:r w:rsidRPr="00F7722D">
      <w:rPr>
        <w:rFonts w:ascii="Ubuntu" w:hAnsi="Ubuntu"/>
        <w:b/>
        <w:sz w:val="16"/>
        <w:szCs w:val="16"/>
        <w:lang w:val="x-none" w:eastAsia="ar-SA"/>
      </w:rPr>
      <w:t>_______________________________________________________________________________________________________________</w:t>
    </w: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b/>
        <w:sz w:val="16"/>
        <w:szCs w:val="16"/>
        <w:lang w:eastAsia="ar-SA"/>
      </w:rPr>
    </w:pPr>
  </w:p>
  <w:p w:rsidR="00F7722D" w:rsidRPr="00F7722D" w:rsidRDefault="00F7722D" w:rsidP="00F7722D">
    <w:pPr>
      <w:tabs>
        <w:tab w:val="center" w:pos="4536"/>
        <w:tab w:val="right" w:pos="9072"/>
      </w:tabs>
      <w:suppressAutoHyphens/>
      <w:jc w:val="center"/>
      <w:rPr>
        <w:rFonts w:ascii="Ubuntu" w:hAnsi="Ubuntu"/>
        <w:sz w:val="16"/>
        <w:szCs w:val="16"/>
        <w:lang w:val="x-none" w:eastAsia="ar-SA"/>
      </w:rPr>
    </w:pPr>
    <w:r w:rsidRPr="00F7722D">
      <w:rPr>
        <w:rFonts w:ascii="Ubuntu" w:hAnsi="Ubuntu"/>
        <w:sz w:val="16"/>
        <w:szCs w:val="16"/>
        <w:lang w:val="x-none" w:eastAsia="ar-SA"/>
      </w:rPr>
      <w:t xml:space="preserve">Śląski Uniwersytet Medyczny w Katowicach,  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ul. Poniatowskiego 15, 40-055 Katowice, tel.: 32 20 83 600, fax: 32 20 83 577,</w:t>
    </w:r>
  </w:p>
  <w:p w:rsidR="00F7722D" w:rsidRPr="00F7722D" w:rsidRDefault="00F7722D" w:rsidP="00F7722D">
    <w:pPr>
      <w:jc w:val="center"/>
      <w:rPr>
        <w:rFonts w:ascii="Ubuntu" w:hAnsi="Ubuntu"/>
        <w:sz w:val="16"/>
        <w:szCs w:val="16"/>
      </w:rPr>
    </w:pPr>
    <w:r w:rsidRPr="00F7722D">
      <w:rPr>
        <w:rFonts w:ascii="Ubuntu" w:hAnsi="Ubuntu"/>
        <w:sz w:val="16"/>
        <w:szCs w:val="16"/>
      </w:rPr>
      <w:t>Projekt „Centrum Symulacji Medycznej Śląskiego Uniwersytetu Medycznego w Katowicach - odpowiedzią na potrzeby współczesnej edukacji medycznej” współfinansowany przez Unię Europejską ze środków Europejskiego Funduszu Społecznego w ramach Programu Operacyjnego Wiedza Edukacja Rozwój.</w:t>
    </w:r>
  </w:p>
  <w:p w:rsidR="001A5FF1" w:rsidRPr="00F7722D" w:rsidRDefault="001A5FF1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4B1" w:rsidRDefault="004874B1" w:rsidP="000E0EBC">
      <w:r>
        <w:separator/>
      </w:r>
    </w:p>
  </w:footnote>
  <w:footnote w:type="continuationSeparator" w:id="0">
    <w:p w:rsidR="004874B1" w:rsidRDefault="004874B1" w:rsidP="000E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ED5" w:rsidRPr="00061ED5" w:rsidRDefault="00061ED5" w:rsidP="00061ED5">
    <w:pPr>
      <w:tabs>
        <w:tab w:val="center" w:pos="4536"/>
        <w:tab w:val="right" w:pos="9072"/>
      </w:tabs>
      <w:rPr>
        <w:lang w:val="x-none" w:eastAsia="x-none"/>
      </w:rPr>
    </w:pPr>
    <w:r>
      <w:rPr>
        <w:noProof/>
      </w:rPr>
      <w:drawing>
        <wp:inline distT="0" distB="0" distL="0" distR="0" wp14:anchorId="11673600" wp14:editId="3F8F5DEB">
          <wp:extent cx="5753100" cy="542925"/>
          <wp:effectExtent l="0" t="0" r="0" b="9525"/>
          <wp:docPr id="1" name="Obraz 1" descr="Z:\nowe LOGO\loga_czarno białe bkNEW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:\nowe LOGO\loga_czarno białe bkNEW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5FF1" w:rsidRPr="00BF3EB3" w:rsidRDefault="001A5FF1" w:rsidP="00900A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DBA83DFE"/>
    <w:name w:val="WWNum24"/>
    <w:lvl w:ilvl="0">
      <w:start w:val="1"/>
      <w:numFmt w:val="lowerLetter"/>
      <w:lvlText w:val="%1)"/>
      <w:lvlJc w:val="left"/>
      <w:pPr>
        <w:tabs>
          <w:tab w:val="num" w:pos="-643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-643"/>
        </w:tabs>
        <w:ind w:left="1506" w:hanging="360"/>
      </w:pPr>
    </w:lvl>
    <w:lvl w:ilvl="2">
      <w:start w:val="1"/>
      <w:numFmt w:val="lowerRoman"/>
      <w:lvlText w:val="%2.%3."/>
      <w:lvlJc w:val="right"/>
      <w:pPr>
        <w:tabs>
          <w:tab w:val="num" w:pos="-643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-643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-643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-643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-643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643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643"/>
        </w:tabs>
        <w:ind w:left="6546" w:hanging="180"/>
      </w:pPr>
    </w:lvl>
  </w:abstractNum>
  <w:abstractNum w:abstractNumId="2">
    <w:nsid w:val="0000000F"/>
    <w:multiLevelType w:val="multilevel"/>
    <w:tmpl w:val="14AAFCA6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3">
    <w:nsid w:val="00000012"/>
    <w:multiLevelType w:val="multilevel"/>
    <w:tmpl w:val="00000012"/>
    <w:name w:val="WWNum38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4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libri" w:hAnsi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</w:rPr>
    </w:lvl>
  </w:abstractNum>
  <w:abstractNum w:abstractNumId="5">
    <w:nsid w:val="00000015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>
    <w:nsid w:val="112D1DD3"/>
    <w:multiLevelType w:val="hybridMultilevel"/>
    <w:tmpl w:val="C7EEA4BE"/>
    <w:lvl w:ilvl="0" w:tplc="8BC0CF3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71711CB"/>
    <w:multiLevelType w:val="hybridMultilevel"/>
    <w:tmpl w:val="A85A066A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D0535"/>
    <w:multiLevelType w:val="hybridMultilevel"/>
    <w:tmpl w:val="3872FC34"/>
    <w:lvl w:ilvl="0" w:tplc="8C0E88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17DCD"/>
    <w:multiLevelType w:val="hybridMultilevel"/>
    <w:tmpl w:val="3A262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46078"/>
    <w:multiLevelType w:val="hybridMultilevel"/>
    <w:tmpl w:val="DCC28CD6"/>
    <w:lvl w:ilvl="0" w:tplc="6ED677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7D0A49"/>
    <w:multiLevelType w:val="hybridMultilevel"/>
    <w:tmpl w:val="66067E0C"/>
    <w:lvl w:ilvl="0" w:tplc="73144BF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497726F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5607157B"/>
    <w:multiLevelType w:val="multilevel"/>
    <w:tmpl w:val="7E5AE94C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3D70BF6"/>
    <w:multiLevelType w:val="multilevel"/>
    <w:tmpl w:val="FE8C0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DD3921"/>
    <w:multiLevelType w:val="hybridMultilevel"/>
    <w:tmpl w:val="5CF6E7B0"/>
    <w:lvl w:ilvl="0" w:tplc="EFB23034">
      <w:start w:val="1"/>
      <w:numFmt w:val="decimal"/>
      <w:lvlText w:val="%1)"/>
      <w:lvlJc w:val="left"/>
      <w:pPr>
        <w:ind w:left="21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FC1143A"/>
    <w:multiLevelType w:val="hybridMultilevel"/>
    <w:tmpl w:val="63BEF4CC"/>
    <w:lvl w:ilvl="0" w:tplc="87ECE6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486E98"/>
    <w:multiLevelType w:val="hybridMultilevel"/>
    <w:tmpl w:val="6F42BF0A"/>
    <w:lvl w:ilvl="0" w:tplc="84985C4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C1396E"/>
    <w:multiLevelType w:val="hybridMultilevel"/>
    <w:tmpl w:val="FE7EE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04457"/>
    <w:multiLevelType w:val="hybridMultilevel"/>
    <w:tmpl w:val="3738C7FA"/>
    <w:lvl w:ilvl="0" w:tplc="6466F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0"/>
  </w:num>
  <w:num w:numId="5">
    <w:abstractNumId w:val="14"/>
  </w:num>
  <w:num w:numId="6">
    <w:abstractNumId w:val="13"/>
  </w:num>
  <w:num w:numId="7">
    <w:abstractNumId w:val="9"/>
  </w:num>
  <w:num w:numId="8">
    <w:abstractNumId w:val="18"/>
  </w:num>
  <w:num w:numId="9">
    <w:abstractNumId w:val="16"/>
  </w:num>
  <w:num w:numId="10">
    <w:abstractNumId w:val="19"/>
  </w:num>
  <w:num w:numId="11">
    <w:abstractNumId w:val="15"/>
  </w:num>
  <w:num w:numId="12">
    <w:abstractNumId w:val="6"/>
  </w:num>
  <w:num w:numId="13">
    <w:abstractNumId w:val="10"/>
  </w:num>
  <w:num w:numId="14">
    <w:abstractNumId w:val="7"/>
  </w:num>
  <w:num w:numId="15">
    <w:abstractNumId w:val="3"/>
  </w:num>
  <w:num w:numId="16">
    <w:abstractNumId w:val="4"/>
  </w:num>
  <w:num w:numId="17">
    <w:abstractNumId w:val="5"/>
  </w:num>
  <w:num w:numId="18">
    <w:abstractNumId w:val="2"/>
  </w:num>
  <w:num w:numId="19">
    <w:abstractNumId w:val="1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76"/>
    <w:rsid w:val="000020D6"/>
    <w:rsid w:val="0000266C"/>
    <w:rsid w:val="00002C59"/>
    <w:rsid w:val="000062A1"/>
    <w:rsid w:val="0001052B"/>
    <w:rsid w:val="00010DCB"/>
    <w:rsid w:val="000169E5"/>
    <w:rsid w:val="00017180"/>
    <w:rsid w:val="00020204"/>
    <w:rsid w:val="00020EA2"/>
    <w:rsid w:val="0002147E"/>
    <w:rsid w:val="00021D8C"/>
    <w:rsid w:val="00025750"/>
    <w:rsid w:val="00032191"/>
    <w:rsid w:val="000356C3"/>
    <w:rsid w:val="00036303"/>
    <w:rsid w:val="00036FF0"/>
    <w:rsid w:val="00041284"/>
    <w:rsid w:val="00041651"/>
    <w:rsid w:val="00042198"/>
    <w:rsid w:val="00045A3D"/>
    <w:rsid w:val="00045D08"/>
    <w:rsid w:val="00045E40"/>
    <w:rsid w:val="00047EBF"/>
    <w:rsid w:val="00050B04"/>
    <w:rsid w:val="00052B5B"/>
    <w:rsid w:val="000571FD"/>
    <w:rsid w:val="00057FE2"/>
    <w:rsid w:val="00060EF9"/>
    <w:rsid w:val="00061ED5"/>
    <w:rsid w:val="00063573"/>
    <w:rsid w:val="0006778D"/>
    <w:rsid w:val="00076B22"/>
    <w:rsid w:val="0008153B"/>
    <w:rsid w:val="0008304E"/>
    <w:rsid w:val="00083BB7"/>
    <w:rsid w:val="000848FE"/>
    <w:rsid w:val="000910F2"/>
    <w:rsid w:val="000913E5"/>
    <w:rsid w:val="0009205A"/>
    <w:rsid w:val="000934BD"/>
    <w:rsid w:val="00095F81"/>
    <w:rsid w:val="000A05B7"/>
    <w:rsid w:val="000A0651"/>
    <w:rsid w:val="000A0A7B"/>
    <w:rsid w:val="000A10E5"/>
    <w:rsid w:val="000A4993"/>
    <w:rsid w:val="000A4D18"/>
    <w:rsid w:val="000A5A09"/>
    <w:rsid w:val="000A7B70"/>
    <w:rsid w:val="000B162E"/>
    <w:rsid w:val="000B571E"/>
    <w:rsid w:val="000B7238"/>
    <w:rsid w:val="000B74BE"/>
    <w:rsid w:val="000C29D0"/>
    <w:rsid w:val="000C6544"/>
    <w:rsid w:val="000C786E"/>
    <w:rsid w:val="000D3A07"/>
    <w:rsid w:val="000D4875"/>
    <w:rsid w:val="000D5A08"/>
    <w:rsid w:val="000D5FE9"/>
    <w:rsid w:val="000D716D"/>
    <w:rsid w:val="000E0EBC"/>
    <w:rsid w:val="000E2323"/>
    <w:rsid w:val="000E2B53"/>
    <w:rsid w:val="000E336A"/>
    <w:rsid w:val="000E3519"/>
    <w:rsid w:val="000E37F4"/>
    <w:rsid w:val="000E5364"/>
    <w:rsid w:val="000E5922"/>
    <w:rsid w:val="000F6F84"/>
    <w:rsid w:val="000F7588"/>
    <w:rsid w:val="0010052F"/>
    <w:rsid w:val="00103778"/>
    <w:rsid w:val="001040E1"/>
    <w:rsid w:val="00104E3C"/>
    <w:rsid w:val="001064E0"/>
    <w:rsid w:val="00110141"/>
    <w:rsid w:val="00110E91"/>
    <w:rsid w:val="00110EE9"/>
    <w:rsid w:val="00112875"/>
    <w:rsid w:val="00115141"/>
    <w:rsid w:val="00117ED2"/>
    <w:rsid w:val="00123DA8"/>
    <w:rsid w:val="0012567B"/>
    <w:rsid w:val="001265F3"/>
    <w:rsid w:val="00132A9D"/>
    <w:rsid w:val="00133373"/>
    <w:rsid w:val="001341D2"/>
    <w:rsid w:val="0014075D"/>
    <w:rsid w:val="00142370"/>
    <w:rsid w:val="00142FEC"/>
    <w:rsid w:val="0014325D"/>
    <w:rsid w:val="001457CE"/>
    <w:rsid w:val="0014644A"/>
    <w:rsid w:val="00147A47"/>
    <w:rsid w:val="001517B8"/>
    <w:rsid w:val="00154211"/>
    <w:rsid w:val="00156754"/>
    <w:rsid w:val="0015795D"/>
    <w:rsid w:val="001611A0"/>
    <w:rsid w:val="00164952"/>
    <w:rsid w:val="00164A58"/>
    <w:rsid w:val="001655A9"/>
    <w:rsid w:val="00165F24"/>
    <w:rsid w:val="00166B13"/>
    <w:rsid w:val="0017076D"/>
    <w:rsid w:val="00170878"/>
    <w:rsid w:val="00175C8D"/>
    <w:rsid w:val="00177C9C"/>
    <w:rsid w:val="00180054"/>
    <w:rsid w:val="001818AD"/>
    <w:rsid w:val="00185C01"/>
    <w:rsid w:val="00187284"/>
    <w:rsid w:val="001913CA"/>
    <w:rsid w:val="00193612"/>
    <w:rsid w:val="00193D09"/>
    <w:rsid w:val="001956E3"/>
    <w:rsid w:val="0019727F"/>
    <w:rsid w:val="001A0111"/>
    <w:rsid w:val="001A3071"/>
    <w:rsid w:val="001A3F8B"/>
    <w:rsid w:val="001A5FF1"/>
    <w:rsid w:val="001A7211"/>
    <w:rsid w:val="001B31DF"/>
    <w:rsid w:val="001B4C74"/>
    <w:rsid w:val="001B5FC0"/>
    <w:rsid w:val="001C02D9"/>
    <w:rsid w:val="001C0306"/>
    <w:rsid w:val="001C7CD7"/>
    <w:rsid w:val="001D2A58"/>
    <w:rsid w:val="001D3F4F"/>
    <w:rsid w:val="001E036B"/>
    <w:rsid w:val="001E0493"/>
    <w:rsid w:val="001E05E7"/>
    <w:rsid w:val="001E2E0F"/>
    <w:rsid w:val="001E4A72"/>
    <w:rsid w:val="001E78AF"/>
    <w:rsid w:val="001F016D"/>
    <w:rsid w:val="001F128E"/>
    <w:rsid w:val="001F32C6"/>
    <w:rsid w:val="001F3A11"/>
    <w:rsid w:val="001F50AD"/>
    <w:rsid w:val="001F52ED"/>
    <w:rsid w:val="001F5300"/>
    <w:rsid w:val="001F5E5C"/>
    <w:rsid w:val="00201D3D"/>
    <w:rsid w:val="00206E47"/>
    <w:rsid w:val="002138A1"/>
    <w:rsid w:val="002219A4"/>
    <w:rsid w:val="00223941"/>
    <w:rsid w:val="00223E57"/>
    <w:rsid w:val="00226750"/>
    <w:rsid w:val="002336E0"/>
    <w:rsid w:val="00233C6B"/>
    <w:rsid w:val="00240546"/>
    <w:rsid w:val="00242D44"/>
    <w:rsid w:val="002431B6"/>
    <w:rsid w:val="00243311"/>
    <w:rsid w:val="00246403"/>
    <w:rsid w:val="00251F80"/>
    <w:rsid w:val="00252313"/>
    <w:rsid w:val="00252EDD"/>
    <w:rsid w:val="00255933"/>
    <w:rsid w:val="00256E26"/>
    <w:rsid w:val="00261212"/>
    <w:rsid w:val="00261E5A"/>
    <w:rsid w:val="00262722"/>
    <w:rsid w:val="002658C1"/>
    <w:rsid w:val="00265FBD"/>
    <w:rsid w:val="00267594"/>
    <w:rsid w:val="002713BE"/>
    <w:rsid w:val="00271489"/>
    <w:rsid w:val="00274CCA"/>
    <w:rsid w:val="0027520D"/>
    <w:rsid w:val="00280672"/>
    <w:rsid w:val="00283BB7"/>
    <w:rsid w:val="00284FD0"/>
    <w:rsid w:val="002878B7"/>
    <w:rsid w:val="00287E22"/>
    <w:rsid w:val="002A27BE"/>
    <w:rsid w:val="002A48C6"/>
    <w:rsid w:val="002A4CB8"/>
    <w:rsid w:val="002A5CBC"/>
    <w:rsid w:val="002B5B02"/>
    <w:rsid w:val="002C384B"/>
    <w:rsid w:val="002C48EA"/>
    <w:rsid w:val="002C584B"/>
    <w:rsid w:val="002D05B0"/>
    <w:rsid w:val="002E07E4"/>
    <w:rsid w:val="002E12AC"/>
    <w:rsid w:val="002E3397"/>
    <w:rsid w:val="002E4236"/>
    <w:rsid w:val="002E4793"/>
    <w:rsid w:val="002E650D"/>
    <w:rsid w:val="002E69D6"/>
    <w:rsid w:val="002F1CED"/>
    <w:rsid w:val="002F3EE3"/>
    <w:rsid w:val="002F5583"/>
    <w:rsid w:val="002F594D"/>
    <w:rsid w:val="002F59A4"/>
    <w:rsid w:val="002F77EC"/>
    <w:rsid w:val="00304563"/>
    <w:rsid w:val="00306D6C"/>
    <w:rsid w:val="00310594"/>
    <w:rsid w:val="00310F30"/>
    <w:rsid w:val="003121FB"/>
    <w:rsid w:val="00312409"/>
    <w:rsid w:val="003144BE"/>
    <w:rsid w:val="003167BC"/>
    <w:rsid w:val="00316FCD"/>
    <w:rsid w:val="0031746A"/>
    <w:rsid w:val="00320207"/>
    <w:rsid w:val="0032187D"/>
    <w:rsid w:val="00323A57"/>
    <w:rsid w:val="0032505F"/>
    <w:rsid w:val="00325B7A"/>
    <w:rsid w:val="00326B69"/>
    <w:rsid w:val="00327FBE"/>
    <w:rsid w:val="00330EA4"/>
    <w:rsid w:val="00332325"/>
    <w:rsid w:val="0033329C"/>
    <w:rsid w:val="00333B28"/>
    <w:rsid w:val="00335F62"/>
    <w:rsid w:val="003402E1"/>
    <w:rsid w:val="0034492B"/>
    <w:rsid w:val="00345F9B"/>
    <w:rsid w:val="00347A77"/>
    <w:rsid w:val="00350943"/>
    <w:rsid w:val="00350DA6"/>
    <w:rsid w:val="003530E8"/>
    <w:rsid w:val="00353C8D"/>
    <w:rsid w:val="00355A16"/>
    <w:rsid w:val="0035611D"/>
    <w:rsid w:val="00362295"/>
    <w:rsid w:val="0036376E"/>
    <w:rsid w:val="00365E19"/>
    <w:rsid w:val="00367C87"/>
    <w:rsid w:val="003700AC"/>
    <w:rsid w:val="00372355"/>
    <w:rsid w:val="00374257"/>
    <w:rsid w:val="00380392"/>
    <w:rsid w:val="003817D4"/>
    <w:rsid w:val="00381F78"/>
    <w:rsid w:val="00384BB5"/>
    <w:rsid w:val="003901E5"/>
    <w:rsid w:val="00392871"/>
    <w:rsid w:val="003A16AE"/>
    <w:rsid w:val="003A1D38"/>
    <w:rsid w:val="003A4466"/>
    <w:rsid w:val="003A5DE9"/>
    <w:rsid w:val="003A62AA"/>
    <w:rsid w:val="003B01E3"/>
    <w:rsid w:val="003B1C1B"/>
    <w:rsid w:val="003B4A56"/>
    <w:rsid w:val="003B4F5B"/>
    <w:rsid w:val="003B52AA"/>
    <w:rsid w:val="003B7658"/>
    <w:rsid w:val="003C0EDE"/>
    <w:rsid w:val="003C48F3"/>
    <w:rsid w:val="003C4B24"/>
    <w:rsid w:val="003C564E"/>
    <w:rsid w:val="003C79C5"/>
    <w:rsid w:val="003D2972"/>
    <w:rsid w:val="003D3719"/>
    <w:rsid w:val="003D488B"/>
    <w:rsid w:val="003E026F"/>
    <w:rsid w:val="003E0A6E"/>
    <w:rsid w:val="003E310E"/>
    <w:rsid w:val="003E723F"/>
    <w:rsid w:val="003F0033"/>
    <w:rsid w:val="003F120D"/>
    <w:rsid w:val="003F77A1"/>
    <w:rsid w:val="003F7865"/>
    <w:rsid w:val="003F79E1"/>
    <w:rsid w:val="00400458"/>
    <w:rsid w:val="00400F1C"/>
    <w:rsid w:val="00401833"/>
    <w:rsid w:val="004043B9"/>
    <w:rsid w:val="00416C06"/>
    <w:rsid w:val="004230BE"/>
    <w:rsid w:val="00423182"/>
    <w:rsid w:val="004242FC"/>
    <w:rsid w:val="004255F0"/>
    <w:rsid w:val="00425DDB"/>
    <w:rsid w:val="00427195"/>
    <w:rsid w:val="00427C75"/>
    <w:rsid w:val="00431EBF"/>
    <w:rsid w:val="00433D91"/>
    <w:rsid w:val="004355D2"/>
    <w:rsid w:val="00443711"/>
    <w:rsid w:val="004551D1"/>
    <w:rsid w:val="004560E7"/>
    <w:rsid w:val="00456621"/>
    <w:rsid w:val="0046170C"/>
    <w:rsid w:val="00463971"/>
    <w:rsid w:val="004641CD"/>
    <w:rsid w:val="00464312"/>
    <w:rsid w:val="0046457D"/>
    <w:rsid w:val="00466151"/>
    <w:rsid w:val="00466A2B"/>
    <w:rsid w:val="00466FF2"/>
    <w:rsid w:val="0047098A"/>
    <w:rsid w:val="00472478"/>
    <w:rsid w:val="00472675"/>
    <w:rsid w:val="00472D42"/>
    <w:rsid w:val="0047515E"/>
    <w:rsid w:val="004757D3"/>
    <w:rsid w:val="00475941"/>
    <w:rsid w:val="004771EC"/>
    <w:rsid w:val="00480359"/>
    <w:rsid w:val="00481239"/>
    <w:rsid w:val="00481885"/>
    <w:rsid w:val="00482D94"/>
    <w:rsid w:val="00483EE5"/>
    <w:rsid w:val="00485AA9"/>
    <w:rsid w:val="004874B1"/>
    <w:rsid w:val="00487AFE"/>
    <w:rsid w:val="00494C6A"/>
    <w:rsid w:val="004A28EF"/>
    <w:rsid w:val="004B0A3A"/>
    <w:rsid w:val="004B1CE3"/>
    <w:rsid w:val="004B2278"/>
    <w:rsid w:val="004B3502"/>
    <w:rsid w:val="004B47B7"/>
    <w:rsid w:val="004B68DD"/>
    <w:rsid w:val="004C0423"/>
    <w:rsid w:val="004C615E"/>
    <w:rsid w:val="004C65C3"/>
    <w:rsid w:val="004D068F"/>
    <w:rsid w:val="004D3DB5"/>
    <w:rsid w:val="004D4AF9"/>
    <w:rsid w:val="004D5E22"/>
    <w:rsid w:val="004D607A"/>
    <w:rsid w:val="004D6533"/>
    <w:rsid w:val="004D759F"/>
    <w:rsid w:val="004D79F5"/>
    <w:rsid w:val="004E1A0B"/>
    <w:rsid w:val="004F093F"/>
    <w:rsid w:val="004F2D40"/>
    <w:rsid w:val="004F376D"/>
    <w:rsid w:val="004F3C0E"/>
    <w:rsid w:val="005018DC"/>
    <w:rsid w:val="005029B0"/>
    <w:rsid w:val="00502D6A"/>
    <w:rsid w:val="0050421B"/>
    <w:rsid w:val="00504B91"/>
    <w:rsid w:val="005072D0"/>
    <w:rsid w:val="00513689"/>
    <w:rsid w:val="005136D0"/>
    <w:rsid w:val="00517408"/>
    <w:rsid w:val="00521C64"/>
    <w:rsid w:val="005245F4"/>
    <w:rsid w:val="005309ED"/>
    <w:rsid w:val="0053244E"/>
    <w:rsid w:val="00533065"/>
    <w:rsid w:val="00535801"/>
    <w:rsid w:val="0053585D"/>
    <w:rsid w:val="0054057B"/>
    <w:rsid w:val="00540A95"/>
    <w:rsid w:val="00540DE3"/>
    <w:rsid w:val="00543284"/>
    <w:rsid w:val="005433C3"/>
    <w:rsid w:val="00543C4E"/>
    <w:rsid w:val="005522A2"/>
    <w:rsid w:val="00561D3D"/>
    <w:rsid w:val="005626F6"/>
    <w:rsid w:val="00566CDC"/>
    <w:rsid w:val="00571029"/>
    <w:rsid w:val="005740BC"/>
    <w:rsid w:val="00574646"/>
    <w:rsid w:val="00574A22"/>
    <w:rsid w:val="0057586E"/>
    <w:rsid w:val="00580A7B"/>
    <w:rsid w:val="005825A8"/>
    <w:rsid w:val="00582F3C"/>
    <w:rsid w:val="0058333D"/>
    <w:rsid w:val="00583A5D"/>
    <w:rsid w:val="0058504A"/>
    <w:rsid w:val="005861FF"/>
    <w:rsid w:val="00586820"/>
    <w:rsid w:val="00587C60"/>
    <w:rsid w:val="00590E2E"/>
    <w:rsid w:val="00591A0B"/>
    <w:rsid w:val="005963B7"/>
    <w:rsid w:val="00596AE3"/>
    <w:rsid w:val="005A20FE"/>
    <w:rsid w:val="005A43E7"/>
    <w:rsid w:val="005B0787"/>
    <w:rsid w:val="005B47A4"/>
    <w:rsid w:val="005B578C"/>
    <w:rsid w:val="005C00C0"/>
    <w:rsid w:val="005C1B3A"/>
    <w:rsid w:val="005D0ABD"/>
    <w:rsid w:val="005D4AFD"/>
    <w:rsid w:val="005E0F73"/>
    <w:rsid w:val="005E16E0"/>
    <w:rsid w:val="005E4CD6"/>
    <w:rsid w:val="005E4F07"/>
    <w:rsid w:val="005E7BDE"/>
    <w:rsid w:val="005F2AD9"/>
    <w:rsid w:val="005F452F"/>
    <w:rsid w:val="005F5E34"/>
    <w:rsid w:val="005F5E94"/>
    <w:rsid w:val="005F6582"/>
    <w:rsid w:val="005F7DDC"/>
    <w:rsid w:val="00601A0B"/>
    <w:rsid w:val="00602E47"/>
    <w:rsid w:val="00603F41"/>
    <w:rsid w:val="00605E53"/>
    <w:rsid w:val="0060604A"/>
    <w:rsid w:val="006150A0"/>
    <w:rsid w:val="00625C7B"/>
    <w:rsid w:val="0063427A"/>
    <w:rsid w:val="006361A0"/>
    <w:rsid w:val="006403E2"/>
    <w:rsid w:val="00641972"/>
    <w:rsid w:val="0064634B"/>
    <w:rsid w:val="006478D3"/>
    <w:rsid w:val="0065016F"/>
    <w:rsid w:val="00655869"/>
    <w:rsid w:val="00657BC4"/>
    <w:rsid w:val="00660194"/>
    <w:rsid w:val="0066194B"/>
    <w:rsid w:val="006620C3"/>
    <w:rsid w:val="00662378"/>
    <w:rsid w:val="00662B0C"/>
    <w:rsid w:val="006645E8"/>
    <w:rsid w:val="00665B76"/>
    <w:rsid w:val="00665DCB"/>
    <w:rsid w:val="00666DA9"/>
    <w:rsid w:val="006679CE"/>
    <w:rsid w:val="00670A0E"/>
    <w:rsid w:val="006729D4"/>
    <w:rsid w:val="00672D2E"/>
    <w:rsid w:val="00674110"/>
    <w:rsid w:val="006800F3"/>
    <w:rsid w:val="00680319"/>
    <w:rsid w:val="0068528A"/>
    <w:rsid w:val="0069211C"/>
    <w:rsid w:val="00693D3E"/>
    <w:rsid w:val="006944BE"/>
    <w:rsid w:val="00694BFA"/>
    <w:rsid w:val="006955EE"/>
    <w:rsid w:val="00695C5C"/>
    <w:rsid w:val="00696BBC"/>
    <w:rsid w:val="006A06F6"/>
    <w:rsid w:val="006A1B6C"/>
    <w:rsid w:val="006A4064"/>
    <w:rsid w:val="006A46EF"/>
    <w:rsid w:val="006A7496"/>
    <w:rsid w:val="006A790D"/>
    <w:rsid w:val="006A7B9F"/>
    <w:rsid w:val="006B3212"/>
    <w:rsid w:val="006B32DB"/>
    <w:rsid w:val="006B4E66"/>
    <w:rsid w:val="006B510D"/>
    <w:rsid w:val="006C085E"/>
    <w:rsid w:val="006C1760"/>
    <w:rsid w:val="006C3F19"/>
    <w:rsid w:val="006D1986"/>
    <w:rsid w:val="006D1CAA"/>
    <w:rsid w:val="006D5118"/>
    <w:rsid w:val="006D6B7C"/>
    <w:rsid w:val="006E036D"/>
    <w:rsid w:val="006E0543"/>
    <w:rsid w:val="006E0C41"/>
    <w:rsid w:val="006E3474"/>
    <w:rsid w:val="006E3979"/>
    <w:rsid w:val="006E6ECB"/>
    <w:rsid w:val="006F437B"/>
    <w:rsid w:val="006F554C"/>
    <w:rsid w:val="006F6079"/>
    <w:rsid w:val="00700853"/>
    <w:rsid w:val="0070090C"/>
    <w:rsid w:val="007020A7"/>
    <w:rsid w:val="007023A9"/>
    <w:rsid w:val="007024CF"/>
    <w:rsid w:val="007028C5"/>
    <w:rsid w:val="00705DC1"/>
    <w:rsid w:val="00710072"/>
    <w:rsid w:val="00710CD9"/>
    <w:rsid w:val="00714E24"/>
    <w:rsid w:val="00720E7C"/>
    <w:rsid w:val="00721B0E"/>
    <w:rsid w:val="00726904"/>
    <w:rsid w:val="00726FE6"/>
    <w:rsid w:val="0072714E"/>
    <w:rsid w:val="007303A8"/>
    <w:rsid w:val="00731756"/>
    <w:rsid w:val="00732CE4"/>
    <w:rsid w:val="00740545"/>
    <w:rsid w:val="007456DE"/>
    <w:rsid w:val="007477A4"/>
    <w:rsid w:val="00751885"/>
    <w:rsid w:val="00753D17"/>
    <w:rsid w:val="007568E4"/>
    <w:rsid w:val="007605AC"/>
    <w:rsid w:val="0076357A"/>
    <w:rsid w:val="00773EDB"/>
    <w:rsid w:val="007770CC"/>
    <w:rsid w:val="007776E1"/>
    <w:rsid w:val="00777DA8"/>
    <w:rsid w:val="00780FF5"/>
    <w:rsid w:val="00781E26"/>
    <w:rsid w:val="00783496"/>
    <w:rsid w:val="007847F2"/>
    <w:rsid w:val="00786222"/>
    <w:rsid w:val="00791702"/>
    <w:rsid w:val="00792B72"/>
    <w:rsid w:val="007943D1"/>
    <w:rsid w:val="00794437"/>
    <w:rsid w:val="00795507"/>
    <w:rsid w:val="007A7E07"/>
    <w:rsid w:val="007B0AE7"/>
    <w:rsid w:val="007B167C"/>
    <w:rsid w:val="007B2649"/>
    <w:rsid w:val="007B27E2"/>
    <w:rsid w:val="007B3E39"/>
    <w:rsid w:val="007B5B3F"/>
    <w:rsid w:val="007C0B9D"/>
    <w:rsid w:val="007C3416"/>
    <w:rsid w:val="007C65FD"/>
    <w:rsid w:val="007C7C6F"/>
    <w:rsid w:val="007C7FF8"/>
    <w:rsid w:val="007D463B"/>
    <w:rsid w:val="007D4765"/>
    <w:rsid w:val="007D4FD5"/>
    <w:rsid w:val="007D5D19"/>
    <w:rsid w:val="007D6D1C"/>
    <w:rsid w:val="007E1E1D"/>
    <w:rsid w:val="007E61ED"/>
    <w:rsid w:val="007F0965"/>
    <w:rsid w:val="007F0F3B"/>
    <w:rsid w:val="007F16CA"/>
    <w:rsid w:val="007F250D"/>
    <w:rsid w:val="007F37FB"/>
    <w:rsid w:val="007F5BDA"/>
    <w:rsid w:val="007F786D"/>
    <w:rsid w:val="00801D94"/>
    <w:rsid w:val="00801DB3"/>
    <w:rsid w:val="0080533F"/>
    <w:rsid w:val="00806A99"/>
    <w:rsid w:val="008074AD"/>
    <w:rsid w:val="008105DF"/>
    <w:rsid w:val="00811320"/>
    <w:rsid w:val="0081343B"/>
    <w:rsid w:val="00813A2A"/>
    <w:rsid w:val="008172F6"/>
    <w:rsid w:val="00820B1E"/>
    <w:rsid w:val="008226D8"/>
    <w:rsid w:val="00823EAF"/>
    <w:rsid w:val="008242A1"/>
    <w:rsid w:val="008248B0"/>
    <w:rsid w:val="008330CC"/>
    <w:rsid w:val="00833F7B"/>
    <w:rsid w:val="008340ED"/>
    <w:rsid w:val="00842258"/>
    <w:rsid w:val="008447F7"/>
    <w:rsid w:val="00845F4B"/>
    <w:rsid w:val="00845F59"/>
    <w:rsid w:val="008463CC"/>
    <w:rsid w:val="008465E6"/>
    <w:rsid w:val="00852263"/>
    <w:rsid w:val="008524F3"/>
    <w:rsid w:val="00855F77"/>
    <w:rsid w:val="0086028A"/>
    <w:rsid w:val="008625E6"/>
    <w:rsid w:val="0086450D"/>
    <w:rsid w:val="00864C86"/>
    <w:rsid w:val="00874DC0"/>
    <w:rsid w:val="008800FF"/>
    <w:rsid w:val="0088070B"/>
    <w:rsid w:val="008820BE"/>
    <w:rsid w:val="008820F0"/>
    <w:rsid w:val="00883D58"/>
    <w:rsid w:val="008855E2"/>
    <w:rsid w:val="00885FDE"/>
    <w:rsid w:val="008873AB"/>
    <w:rsid w:val="00890ADD"/>
    <w:rsid w:val="0089127F"/>
    <w:rsid w:val="00891615"/>
    <w:rsid w:val="00892C42"/>
    <w:rsid w:val="00894B61"/>
    <w:rsid w:val="00895A9F"/>
    <w:rsid w:val="008962B5"/>
    <w:rsid w:val="008A1DBA"/>
    <w:rsid w:val="008A20E8"/>
    <w:rsid w:val="008A4772"/>
    <w:rsid w:val="008A696C"/>
    <w:rsid w:val="008B6F25"/>
    <w:rsid w:val="008C07A5"/>
    <w:rsid w:val="008C0CEA"/>
    <w:rsid w:val="008C1751"/>
    <w:rsid w:val="008C4D54"/>
    <w:rsid w:val="008D23C8"/>
    <w:rsid w:val="008D2C4A"/>
    <w:rsid w:val="008D4A91"/>
    <w:rsid w:val="008D750C"/>
    <w:rsid w:val="008E235E"/>
    <w:rsid w:val="008E4210"/>
    <w:rsid w:val="008E6124"/>
    <w:rsid w:val="008F0841"/>
    <w:rsid w:val="008F2347"/>
    <w:rsid w:val="008F23CB"/>
    <w:rsid w:val="008F47BE"/>
    <w:rsid w:val="00900AA8"/>
    <w:rsid w:val="00901236"/>
    <w:rsid w:val="00901CF7"/>
    <w:rsid w:val="00901EC5"/>
    <w:rsid w:val="0090285E"/>
    <w:rsid w:val="00905E25"/>
    <w:rsid w:val="009100D8"/>
    <w:rsid w:val="00911404"/>
    <w:rsid w:val="00913668"/>
    <w:rsid w:val="00914296"/>
    <w:rsid w:val="00914E0C"/>
    <w:rsid w:val="009166DC"/>
    <w:rsid w:val="00917F01"/>
    <w:rsid w:val="009201AB"/>
    <w:rsid w:val="00920A1C"/>
    <w:rsid w:val="00921BF7"/>
    <w:rsid w:val="00922214"/>
    <w:rsid w:val="009228DE"/>
    <w:rsid w:val="00926DB3"/>
    <w:rsid w:val="0093106C"/>
    <w:rsid w:val="009349E6"/>
    <w:rsid w:val="0093617C"/>
    <w:rsid w:val="0093729C"/>
    <w:rsid w:val="009379EB"/>
    <w:rsid w:val="00940078"/>
    <w:rsid w:val="00940C0D"/>
    <w:rsid w:val="00943818"/>
    <w:rsid w:val="00943C95"/>
    <w:rsid w:val="009463F8"/>
    <w:rsid w:val="00947C83"/>
    <w:rsid w:val="0095192F"/>
    <w:rsid w:val="00952816"/>
    <w:rsid w:val="009539C6"/>
    <w:rsid w:val="00954DBB"/>
    <w:rsid w:val="00956B99"/>
    <w:rsid w:val="0096002B"/>
    <w:rsid w:val="0096106C"/>
    <w:rsid w:val="009626A0"/>
    <w:rsid w:val="009675A6"/>
    <w:rsid w:val="00974BA9"/>
    <w:rsid w:val="00976138"/>
    <w:rsid w:val="00981EC9"/>
    <w:rsid w:val="009827CC"/>
    <w:rsid w:val="00983194"/>
    <w:rsid w:val="00984F42"/>
    <w:rsid w:val="00986C7A"/>
    <w:rsid w:val="00991A69"/>
    <w:rsid w:val="009941F5"/>
    <w:rsid w:val="00997FC5"/>
    <w:rsid w:val="009A05B5"/>
    <w:rsid w:val="009A200B"/>
    <w:rsid w:val="009A21F7"/>
    <w:rsid w:val="009A329C"/>
    <w:rsid w:val="009B1900"/>
    <w:rsid w:val="009B4242"/>
    <w:rsid w:val="009B724A"/>
    <w:rsid w:val="009B77F2"/>
    <w:rsid w:val="009C0C13"/>
    <w:rsid w:val="009C141A"/>
    <w:rsid w:val="009C6334"/>
    <w:rsid w:val="009C6B3B"/>
    <w:rsid w:val="009C757B"/>
    <w:rsid w:val="009D038B"/>
    <w:rsid w:val="009D28E9"/>
    <w:rsid w:val="009D4F34"/>
    <w:rsid w:val="009D5B78"/>
    <w:rsid w:val="009D7AA7"/>
    <w:rsid w:val="009E023D"/>
    <w:rsid w:val="009E158E"/>
    <w:rsid w:val="009E4B1A"/>
    <w:rsid w:val="009E4FC5"/>
    <w:rsid w:val="009F2F24"/>
    <w:rsid w:val="009F4281"/>
    <w:rsid w:val="00A03571"/>
    <w:rsid w:val="00A05814"/>
    <w:rsid w:val="00A06D01"/>
    <w:rsid w:val="00A1273B"/>
    <w:rsid w:val="00A12D56"/>
    <w:rsid w:val="00A13FBE"/>
    <w:rsid w:val="00A20828"/>
    <w:rsid w:val="00A310E4"/>
    <w:rsid w:val="00A31BD9"/>
    <w:rsid w:val="00A31D8F"/>
    <w:rsid w:val="00A33C1C"/>
    <w:rsid w:val="00A34201"/>
    <w:rsid w:val="00A35183"/>
    <w:rsid w:val="00A35605"/>
    <w:rsid w:val="00A43007"/>
    <w:rsid w:val="00A430F0"/>
    <w:rsid w:val="00A4344E"/>
    <w:rsid w:val="00A469C4"/>
    <w:rsid w:val="00A50DF5"/>
    <w:rsid w:val="00A53769"/>
    <w:rsid w:val="00A55789"/>
    <w:rsid w:val="00A567BD"/>
    <w:rsid w:val="00A630FF"/>
    <w:rsid w:val="00A7557A"/>
    <w:rsid w:val="00A87974"/>
    <w:rsid w:val="00A915E1"/>
    <w:rsid w:val="00A94FB2"/>
    <w:rsid w:val="00A9733A"/>
    <w:rsid w:val="00AA01D2"/>
    <w:rsid w:val="00AA0F0F"/>
    <w:rsid w:val="00AA75FF"/>
    <w:rsid w:val="00AA7787"/>
    <w:rsid w:val="00AB0C3D"/>
    <w:rsid w:val="00AB4CD6"/>
    <w:rsid w:val="00AB6883"/>
    <w:rsid w:val="00AB6A5D"/>
    <w:rsid w:val="00AB6C1D"/>
    <w:rsid w:val="00AC2761"/>
    <w:rsid w:val="00AC282A"/>
    <w:rsid w:val="00AC4CF9"/>
    <w:rsid w:val="00AD1BA8"/>
    <w:rsid w:val="00AD1D67"/>
    <w:rsid w:val="00AD3251"/>
    <w:rsid w:val="00AD5BE1"/>
    <w:rsid w:val="00AD65AC"/>
    <w:rsid w:val="00AD66E5"/>
    <w:rsid w:val="00AE14E8"/>
    <w:rsid w:val="00AE4F7C"/>
    <w:rsid w:val="00AE571B"/>
    <w:rsid w:val="00AE5A88"/>
    <w:rsid w:val="00AE7FFD"/>
    <w:rsid w:val="00AF1338"/>
    <w:rsid w:val="00AF20F5"/>
    <w:rsid w:val="00AF3FD3"/>
    <w:rsid w:val="00B00140"/>
    <w:rsid w:val="00B008AA"/>
    <w:rsid w:val="00B00CE8"/>
    <w:rsid w:val="00B00D2D"/>
    <w:rsid w:val="00B01400"/>
    <w:rsid w:val="00B027FA"/>
    <w:rsid w:val="00B04D7F"/>
    <w:rsid w:val="00B0587A"/>
    <w:rsid w:val="00B05968"/>
    <w:rsid w:val="00B07841"/>
    <w:rsid w:val="00B12B95"/>
    <w:rsid w:val="00B12D4D"/>
    <w:rsid w:val="00B15498"/>
    <w:rsid w:val="00B154C5"/>
    <w:rsid w:val="00B15E60"/>
    <w:rsid w:val="00B231CE"/>
    <w:rsid w:val="00B25B67"/>
    <w:rsid w:val="00B302D4"/>
    <w:rsid w:val="00B32132"/>
    <w:rsid w:val="00B32B66"/>
    <w:rsid w:val="00B33911"/>
    <w:rsid w:val="00B35407"/>
    <w:rsid w:val="00B36156"/>
    <w:rsid w:val="00B41888"/>
    <w:rsid w:val="00B42BA0"/>
    <w:rsid w:val="00B44B4D"/>
    <w:rsid w:val="00B46B88"/>
    <w:rsid w:val="00B47702"/>
    <w:rsid w:val="00B510B3"/>
    <w:rsid w:val="00B5282B"/>
    <w:rsid w:val="00B54217"/>
    <w:rsid w:val="00B55A95"/>
    <w:rsid w:val="00B57958"/>
    <w:rsid w:val="00B61869"/>
    <w:rsid w:val="00B66566"/>
    <w:rsid w:val="00B7099E"/>
    <w:rsid w:val="00B75F5F"/>
    <w:rsid w:val="00B75F62"/>
    <w:rsid w:val="00B824B3"/>
    <w:rsid w:val="00B82EB7"/>
    <w:rsid w:val="00B90685"/>
    <w:rsid w:val="00B90CCC"/>
    <w:rsid w:val="00B934B3"/>
    <w:rsid w:val="00B93525"/>
    <w:rsid w:val="00B94AEF"/>
    <w:rsid w:val="00B94C7A"/>
    <w:rsid w:val="00B962AD"/>
    <w:rsid w:val="00B968CC"/>
    <w:rsid w:val="00BA1C72"/>
    <w:rsid w:val="00BA1DA6"/>
    <w:rsid w:val="00BA4170"/>
    <w:rsid w:val="00BA48D7"/>
    <w:rsid w:val="00BA6BBF"/>
    <w:rsid w:val="00BA7ADF"/>
    <w:rsid w:val="00BB2FA6"/>
    <w:rsid w:val="00BB5754"/>
    <w:rsid w:val="00BC5493"/>
    <w:rsid w:val="00BD06EE"/>
    <w:rsid w:val="00BD1515"/>
    <w:rsid w:val="00BD2638"/>
    <w:rsid w:val="00BD386E"/>
    <w:rsid w:val="00BD3F29"/>
    <w:rsid w:val="00BD45EB"/>
    <w:rsid w:val="00BD4B50"/>
    <w:rsid w:val="00BD55D2"/>
    <w:rsid w:val="00BE177D"/>
    <w:rsid w:val="00BE205D"/>
    <w:rsid w:val="00BE2071"/>
    <w:rsid w:val="00BE2A73"/>
    <w:rsid w:val="00BE4839"/>
    <w:rsid w:val="00BE68E1"/>
    <w:rsid w:val="00BF001F"/>
    <w:rsid w:val="00BF149E"/>
    <w:rsid w:val="00BF3EB3"/>
    <w:rsid w:val="00C00A61"/>
    <w:rsid w:val="00C01EFC"/>
    <w:rsid w:val="00C026CA"/>
    <w:rsid w:val="00C056C1"/>
    <w:rsid w:val="00C06F36"/>
    <w:rsid w:val="00C07F0C"/>
    <w:rsid w:val="00C108A7"/>
    <w:rsid w:val="00C11623"/>
    <w:rsid w:val="00C11BEB"/>
    <w:rsid w:val="00C122C2"/>
    <w:rsid w:val="00C146BA"/>
    <w:rsid w:val="00C1474E"/>
    <w:rsid w:val="00C17E91"/>
    <w:rsid w:val="00C22652"/>
    <w:rsid w:val="00C22A6B"/>
    <w:rsid w:val="00C22C59"/>
    <w:rsid w:val="00C2599C"/>
    <w:rsid w:val="00C27120"/>
    <w:rsid w:val="00C271B0"/>
    <w:rsid w:val="00C272CE"/>
    <w:rsid w:val="00C32AF0"/>
    <w:rsid w:val="00C335B9"/>
    <w:rsid w:val="00C33B92"/>
    <w:rsid w:val="00C34819"/>
    <w:rsid w:val="00C402EB"/>
    <w:rsid w:val="00C42E90"/>
    <w:rsid w:val="00C4658A"/>
    <w:rsid w:val="00C47399"/>
    <w:rsid w:val="00C53B9F"/>
    <w:rsid w:val="00C61645"/>
    <w:rsid w:val="00C63471"/>
    <w:rsid w:val="00C71FB5"/>
    <w:rsid w:val="00C723AC"/>
    <w:rsid w:val="00C737E5"/>
    <w:rsid w:val="00C764FF"/>
    <w:rsid w:val="00C7788B"/>
    <w:rsid w:val="00C779E6"/>
    <w:rsid w:val="00C82A61"/>
    <w:rsid w:val="00C84834"/>
    <w:rsid w:val="00C8615F"/>
    <w:rsid w:val="00C9105F"/>
    <w:rsid w:val="00C93C72"/>
    <w:rsid w:val="00C95515"/>
    <w:rsid w:val="00C9635D"/>
    <w:rsid w:val="00CA26CB"/>
    <w:rsid w:val="00CA6C37"/>
    <w:rsid w:val="00CA7C21"/>
    <w:rsid w:val="00CC0EB9"/>
    <w:rsid w:val="00CC6EFB"/>
    <w:rsid w:val="00CC724C"/>
    <w:rsid w:val="00CD082C"/>
    <w:rsid w:val="00CD0CE5"/>
    <w:rsid w:val="00CD1C11"/>
    <w:rsid w:val="00CD2425"/>
    <w:rsid w:val="00CD2C78"/>
    <w:rsid w:val="00CD3D18"/>
    <w:rsid w:val="00CD4220"/>
    <w:rsid w:val="00CD6FFD"/>
    <w:rsid w:val="00CD76D0"/>
    <w:rsid w:val="00CE012C"/>
    <w:rsid w:val="00CE1FA3"/>
    <w:rsid w:val="00CE2677"/>
    <w:rsid w:val="00CE69F6"/>
    <w:rsid w:val="00CE6E25"/>
    <w:rsid w:val="00CF5565"/>
    <w:rsid w:val="00CF58C3"/>
    <w:rsid w:val="00D00ECB"/>
    <w:rsid w:val="00D01257"/>
    <w:rsid w:val="00D02E1D"/>
    <w:rsid w:val="00D033D0"/>
    <w:rsid w:val="00D03C84"/>
    <w:rsid w:val="00D05A30"/>
    <w:rsid w:val="00D05BF1"/>
    <w:rsid w:val="00D069F7"/>
    <w:rsid w:val="00D11185"/>
    <w:rsid w:val="00D11647"/>
    <w:rsid w:val="00D139FA"/>
    <w:rsid w:val="00D13AA1"/>
    <w:rsid w:val="00D142E4"/>
    <w:rsid w:val="00D17BB0"/>
    <w:rsid w:val="00D21ED1"/>
    <w:rsid w:val="00D21FC6"/>
    <w:rsid w:val="00D22E37"/>
    <w:rsid w:val="00D24441"/>
    <w:rsid w:val="00D2456E"/>
    <w:rsid w:val="00D24826"/>
    <w:rsid w:val="00D26F06"/>
    <w:rsid w:val="00D27E76"/>
    <w:rsid w:val="00D3130C"/>
    <w:rsid w:val="00D31317"/>
    <w:rsid w:val="00D31626"/>
    <w:rsid w:val="00D3451A"/>
    <w:rsid w:val="00D37B02"/>
    <w:rsid w:val="00D40B3A"/>
    <w:rsid w:val="00D40B77"/>
    <w:rsid w:val="00D41075"/>
    <w:rsid w:val="00D4408B"/>
    <w:rsid w:val="00D462E1"/>
    <w:rsid w:val="00D506C2"/>
    <w:rsid w:val="00D52BE1"/>
    <w:rsid w:val="00D5560A"/>
    <w:rsid w:val="00D636E5"/>
    <w:rsid w:val="00D63BC3"/>
    <w:rsid w:val="00D64184"/>
    <w:rsid w:val="00D64E33"/>
    <w:rsid w:val="00D678D2"/>
    <w:rsid w:val="00D70F60"/>
    <w:rsid w:val="00D727F9"/>
    <w:rsid w:val="00D7439B"/>
    <w:rsid w:val="00D84C75"/>
    <w:rsid w:val="00D909D5"/>
    <w:rsid w:val="00D91350"/>
    <w:rsid w:val="00D91353"/>
    <w:rsid w:val="00D91DA7"/>
    <w:rsid w:val="00D95E02"/>
    <w:rsid w:val="00DA0193"/>
    <w:rsid w:val="00DA18E1"/>
    <w:rsid w:val="00DA19A0"/>
    <w:rsid w:val="00DA3886"/>
    <w:rsid w:val="00DA4743"/>
    <w:rsid w:val="00DA5AD5"/>
    <w:rsid w:val="00DB14F2"/>
    <w:rsid w:val="00DB24E6"/>
    <w:rsid w:val="00DB27E7"/>
    <w:rsid w:val="00DB3BAF"/>
    <w:rsid w:val="00DB55E5"/>
    <w:rsid w:val="00DC03F5"/>
    <w:rsid w:val="00DC245D"/>
    <w:rsid w:val="00DC29E8"/>
    <w:rsid w:val="00DC3824"/>
    <w:rsid w:val="00DC41DB"/>
    <w:rsid w:val="00DC5305"/>
    <w:rsid w:val="00DC5DD1"/>
    <w:rsid w:val="00DD01F0"/>
    <w:rsid w:val="00DD0383"/>
    <w:rsid w:val="00DD23A5"/>
    <w:rsid w:val="00DD2406"/>
    <w:rsid w:val="00DD6612"/>
    <w:rsid w:val="00DE0C77"/>
    <w:rsid w:val="00DE1C5D"/>
    <w:rsid w:val="00DE74E1"/>
    <w:rsid w:val="00DF099D"/>
    <w:rsid w:val="00DF0D86"/>
    <w:rsid w:val="00DF19D2"/>
    <w:rsid w:val="00DF1F3F"/>
    <w:rsid w:val="00DF46FF"/>
    <w:rsid w:val="00E02075"/>
    <w:rsid w:val="00E02F2E"/>
    <w:rsid w:val="00E0332C"/>
    <w:rsid w:val="00E071E5"/>
    <w:rsid w:val="00E103CF"/>
    <w:rsid w:val="00E202E8"/>
    <w:rsid w:val="00E256E8"/>
    <w:rsid w:val="00E26769"/>
    <w:rsid w:val="00E30472"/>
    <w:rsid w:val="00E31631"/>
    <w:rsid w:val="00E332CF"/>
    <w:rsid w:val="00E346C8"/>
    <w:rsid w:val="00E34AF5"/>
    <w:rsid w:val="00E35CCD"/>
    <w:rsid w:val="00E44BD9"/>
    <w:rsid w:val="00E46C1D"/>
    <w:rsid w:val="00E53BDC"/>
    <w:rsid w:val="00E5518D"/>
    <w:rsid w:val="00E57DA1"/>
    <w:rsid w:val="00E6098B"/>
    <w:rsid w:val="00E60EE0"/>
    <w:rsid w:val="00E638CB"/>
    <w:rsid w:val="00E63A72"/>
    <w:rsid w:val="00E63E6F"/>
    <w:rsid w:val="00E6615C"/>
    <w:rsid w:val="00E66955"/>
    <w:rsid w:val="00E76D4A"/>
    <w:rsid w:val="00E776A9"/>
    <w:rsid w:val="00E86F16"/>
    <w:rsid w:val="00E90B66"/>
    <w:rsid w:val="00E90F3F"/>
    <w:rsid w:val="00E9183B"/>
    <w:rsid w:val="00E92A38"/>
    <w:rsid w:val="00E93195"/>
    <w:rsid w:val="00E93203"/>
    <w:rsid w:val="00E93E56"/>
    <w:rsid w:val="00E965E4"/>
    <w:rsid w:val="00E97363"/>
    <w:rsid w:val="00E97E7E"/>
    <w:rsid w:val="00E97F77"/>
    <w:rsid w:val="00EA31F1"/>
    <w:rsid w:val="00EA32C6"/>
    <w:rsid w:val="00EA330C"/>
    <w:rsid w:val="00EA3DDF"/>
    <w:rsid w:val="00EA49EC"/>
    <w:rsid w:val="00EA7ED9"/>
    <w:rsid w:val="00EB4BAA"/>
    <w:rsid w:val="00EB6498"/>
    <w:rsid w:val="00EC26F8"/>
    <w:rsid w:val="00EC5177"/>
    <w:rsid w:val="00EC5B82"/>
    <w:rsid w:val="00ED063B"/>
    <w:rsid w:val="00ED1036"/>
    <w:rsid w:val="00ED28FE"/>
    <w:rsid w:val="00ED32C2"/>
    <w:rsid w:val="00ED3BD1"/>
    <w:rsid w:val="00ED447A"/>
    <w:rsid w:val="00ED64D2"/>
    <w:rsid w:val="00EE1786"/>
    <w:rsid w:val="00EE1A92"/>
    <w:rsid w:val="00EE2A3B"/>
    <w:rsid w:val="00EE3754"/>
    <w:rsid w:val="00EE3CD0"/>
    <w:rsid w:val="00EE781B"/>
    <w:rsid w:val="00EF0433"/>
    <w:rsid w:val="00EF0795"/>
    <w:rsid w:val="00EF26A3"/>
    <w:rsid w:val="00EF363D"/>
    <w:rsid w:val="00EF4755"/>
    <w:rsid w:val="00EF5D0E"/>
    <w:rsid w:val="00F03DA8"/>
    <w:rsid w:val="00F05B85"/>
    <w:rsid w:val="00F07C64"/>
    <w:rsid w:val="00F12BF1"/>
    <w:rsid w:val="00F134C7"/>
    <w:rsid w:val="00F148FB"/>
    <w:rsid w:val="00F168E2"/>
    <w:rsid w:val="00F24ADB"/>
    <w:rsid w:val="00F25072"/>
    <w:rsid w:val="00F3338A"/>
    <w:rsid w:val="00F33A34"/>
    <w:rsid w:val="00F35B65"/>
    <w:rsid w:val="00F35D3E"/>
    <w:rsid w:val="00F3795C"/>
    <w:rsid w:val="00F402DD"/>
    <w:rsid w:val="00F41838"/>
    <w:rsid w:val="00F44D17"/>
    <w:rsid w:val="00F50FEA"/>
    <w:rsid w:val="00F57156"/>
    <w:rsid w:val="00F62780"/>
    <w:rsid w:val="00F66DF3"/>
    <w:rsid w:val="00F711C0"/>
    <w:rsid w:val="00F7722D"/>
    <w:rsid w:val="00F81BB3"/>
    <w:rsid w:val="00F83C26"/>
    <w:rsid w:val="00F84C50"/>
    <w:rsid w:val="00F84FF4"/>
    <w:rsid w:val="00F8508F"/>
    <w:rsid w:val="00F91DC5"/>
    <w:rsid w:val="00F93710"/>
    <w:rsid w:val="00F97B3A"/>
    <w:rsid w:val="00FA3D55"/>
    <w:rsid w:val="00FA4F8E"/>
    <w:rsid w:val="00FA68C7"/>
    <w:rsid w:val="00FA7884"/>
    <w:rsid w:val="00FB0C6F"/>
    <w:rsid w:val="00FC01E9"/>
    <w:rsid w:val="00FC17F3"/>
    <w:rsid w:val="00FC3B32"/>
    <w:rsid w:val="00FC5396"/>
    <w:rsid w:val="00FC58BA"/>
    <w:rsid w:val="00FC6D60"/>
    <w:rsid w:val="00FC75F5"/>
    <w:rsid w:val="00FD25F8"/>
    <w:rsid w:val="00FD3603"/>
    <w:rsid w:val="00FD67F8"/>
    <w:rsid w:val="00FE2248"/>
    <w:rsid w:val="00FE25F5"/>
    <w:rsid w:val="00FE34A6"/>
    <w:rsid w:val="00FE4537"/>
    <w:rsid w:val="00FE4D22"/>
    <w:rsid w:val="00FF5126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B76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E103CF"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E103CF"/>
    <w:pPr>
      <w:keepNext/>
      <w:jc w:val="center"/>
      <w:outlineLvl w:val="1"/>
    </w:pPr>
    <w:rPr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65B76"/>
    <w:rPr>
      <w:b/>
      <w:bCs/>
    </w:rPr>
  </w:style>
  <w:style w:type="paragraph" w:styleId="NormalnyWeb">
    <w:name w:val="Normal (Web)"/>
    <w:basedOn w:val="Normalny"/>
    <w:semiHidden/>
    <w:rsid w:val="00665B7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semiHidden/>
    <w:rsid w:val="00665B76"/>
    <w:pPr>
      <w:jc w:val="center"/>
    </w:pPr>
    <w:rPr>
      <w:sz w:val="18"/>
      <w:szCs w:val="20"/>
      <w:lang w:val="x-none"/>
    </w:rPr>
  </w:style>
  <w:style w:type="character" w:customStyle="1" w:styleId="TekstpodstawowyZnak">
    <w:name w:val="Tekst podstawowy Znak"/>
    <w:link w:val="Tekstpodstawowy"/>
    <w:semiHidden/>
    <w:rsid w:val="00665B76"/>
    <w:rPr>
      <w:rFonts w:ascii="Times New Roman" w:eastAsia="Times New Roman" w:hAnsi="Times New Roman" w:cs="Times New Roman"/>
      <w:sz w:val="18"/>
      <w:szCs w:val="20"/>
      <w:lang w:eastAsia="pl-PL"/>
    </w:rPr>
  </w:style>
  <w:style w:type="paragraph" w:styleId="Tytu">
    <w:name w:val="Title"/>
    <w:basedOn w:val="Normalny"/>
    <w:link w:val="TytuZnak"/>
    <w:qFormat/>
    <w:rsid w:val="00665B76"/>
    <w:pPr>
      <w:jc w:val="center"/>
    </w:pPr>
    <w:rPr>
      <w:b/>
      <w:sz w:val="20"/>
      <w:szCs w:val="20"/>
      <w:lang w:val="x-none"/>
    </w:rPr>
  </w:style>
  <w:style w:type="character" w:customStyle="1" w:styleId="TytuZnak">
    <w:name w:val="Tytuł Znak"/>
    <w:link w:val="Tytu"/>
    <w:rsid w:val="00665B7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65B76"/>
    <w:pPr>
      <w:ind w:left="357"/>
      <w:jc w:val="right"/>
    </w:pPr>
    <w:rPr>
      <w:rFonts w:ascii="Arial" w:hAnsi="Arial"/>
      <w:sz w:val="20"/>
      <w:szCs w:val="20"/>
      <w:lang w:val="x-none"/>
    </w:rPr>
  </w:style>
  <w:style w:type="character" w:customStyle="1" w:styleId="TekstpodstawowywcityZnak">
    <w:name w:val="Tekst podstawowy wcięty Znak"/>
    <w:link w:val="Tekstpodstawowywcity"/>
    <w:semiHidden/>
    <w:rsid w:val="00665B76"/>
    <w:rPr>
      <w:rFonts w:ascii="Arial" w:eastAsia="Times New Roman" w:hAnsi="Arial" w:cs="Arial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E0E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0E0EBC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C764FF"/>
    <w:pPr>
      <w:ind w:left="708"/>
    </w:pPr>
  </w:style>
  <w:style w:type="character" w:styleId="Hipercze">
    <w:name w:val="Hyperlink"/>
    <w:unhideWhenUsed/>
    <w:rsid w:val="00B54217"/>
    <w:rPr>
      <w:color w:val="0000FF"/>
      <w:u w:val="single"/>
    </w:rPr>
  </w:style>
  <w:style w:type="character" w:customStyle="1" w:styleId="Nagwek1Znak">
    <w:name w:val="Nagłówek 1 Znak"/>
    <w:link w:val="Nagwek1"/>
    <w:rsid w:val="00E103CF"/>
    <w:rPr>
      <w:rFonts w:ascii="Times New Roman" w:eastAsia="Times New Roman" w:hAnsi="Times New Roman"/>
      <w:sz w:val="28"/>
    </w:rPr>
  </w:style>
  <w:style w:type="character" w:customStyle="1" w:styleId="Nagwek2Znak">
    <w:name w:val="Nagłówek 2 Znak"/>
    <w:link w:val="Nagwek2"/>
    <w:rsid w:val="00E103CF"/>
    <w:rPr>
      <w:rFonts w:ascii="Times New Roman" w:eastAsia="Times New Roman" w:hAnsi="Times New Roman"/>
      <w:b/>
      <w:bCs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77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7702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D636E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 w:eastAsia="en-US"/>
    </w:rPr>
  </w:style>
  <w:style w:type="paragraph" w:customStyle="1" w:styleId="Akapitzlist1">
    <w:name w:val="Akapit z listą1"/>
    <w:basedOn w:val="Normalny"/>
    <w:rsid w:val="009B1900"/>
    <w:pPr>
      <w:suppressAutoHyphens/>
      <w:spacing w:after="200" w:line="100" w:lineRule="atLeast"/>
    </w:pPr>
    <w:rPr>
      <w:rFonts w:ascii="Calibri" w:eastAsia="SimSun" w:hAnsi="Calibri" w:cs="font206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dism.s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ism.sum.edu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FE23F-0D21-4E6D-BDB4-9EE3024D3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1307</Words>
  <Characters>7844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Załącznik Nr 1</vt:lpstr>
      <vt:lpstr>Załącznik Nr 1</vt:lpstr>
    </vt:vector>
  </TitlesOfParts>
  <Company>Your Company Name</Company>
  <LinksUpToDate>false</LinksUpToDate>
  <CharactersWithSpaces>9133</CharactersWithSpaces>
  <SharedDoc>false</SharedDoc>
  <HLinks>
    <vt:vector size="18" baseType="variant">
      <vt:variant>
        <vt:i4>1900564</vt:i4>
      </vt:variant>
      <vt:variant>
        <vt:i4>6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3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  <vt:variant>
        <vt:i4>1900564</vt:i4>
      </vt:variant>
      <vt:variant>
        <vt:i4>0</vt:i4>
      </vt:variant>
      <vt:variant>
        <vt:i4>0</vt:i4>
      </vt:variant>
      <vt:variant>
        <vt:i4>5</vt:i4>
      </vt:variant>
      <vt:variant>
        <vt:lpwstr>http://www.cdism.sum.edu.pl/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Michal Henke</dc:creator>
  <cp:lastModifiedBy>Joanna Makuch</cp:lastModifiedBy>
  <cp:revision>12</cp:revision>
  <cp:lastPrinted>2017-04-08T09:40:00Z</cp:lastPrinted>
  <dcterms:created xsi:type="dcterms:W3CDTF">2017-04-10T03:39:00Z</dcterms:created>
  <dcterms:modified xsi:type="dcterms:W3CDTF">2017-04-10T03:52:00Z</dcterms:modified>
</cp:coreProperties>
</file>