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9370F1">
        <w:rPr>
          <w:rStyle w:val="Pogrubienie"/>
          <w:rFonts w:ascii="Ubuntu" w:hAnsi="Ubuntu" w:cs="Times New Roman"/>
        </w:rPr>
        <w:t>2</w:t>
      </w:r>
      <w:r w:rsidR="00D55B35">
        <w:rPr>
          <w:rStyle w:val="Pogrubienie"/>
          <w:rFonts w:ascii="Ubuntu" w:hAnsi="Ubuntu" w:cs="Times New Roman"/>
        </w:rPr>
        <w:t>3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D55B35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5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>
        <w:rPr>
          <w:rStyle w:val="Pogrubienie"/>
          <w:rFonts w:ascii="Ubuntu" w:hAnsi="Ubuntu" w:cs="Times New Roman"/>
        </w:rPr>
        <w:t>6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8B3EE0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</w:t>
      </w:r>
      <w:r w:rsidR="006437EB">
        <w:rPr>
          <w:rFonts w:ascii="Ubuntu" w:eastAsia="Times New Roman" w:hAnsi="Ubuntu" w:cs="Times New Roman"/>
          <w:color w:val="000000"/>
          <w:sz w:val="24"/>
          <w:szCs w:val="24"/>
        </w:rPr>
        <w:t>k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ach:</w:t>
      </w:r>
      <w:r w:rsidR="00825A72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0B1C43">
        <w:rPr>
          <w:rFonts w:ascii="Ubuntu" w:eastAsia="Times New Roman" w:hAnsi="Ubuntu" w:cs="Times New Roman"/>
          <w:color w:val="000000"/>
          <w:sz w:val="24"/>
          <w:szCs w:val="24"/>
        </w:rPr>
        <w:t xml:space="preserve">lekarski, 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lekarsko – dentystyczny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, prowadzonych w języku polskim</w:t>
      </w:r>
      <w:r w:rsidR="00AD4C87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 xml:space="preserve">oraz ostatniego lub przedostatniego roku nieodpłatnych studiów pierwszego i drugiego stopnia na kierunku </w:t>
      </w:r>
      <w:r w:rsidR="000E4C16">
        <w:rPr>
          <w:rFonts w:ascii="Ubuntu" w:eastAsia="Times New Roman" w:hAnsi="Ubuntu" w:cs="Times New Roman"/>
          <w:color w:val="000000"/>
          <w:sz w:val="24"/>
          <w:szCs w:val="24"/>
        </w:rPr>
        <w:t>pielęgniarstwo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 xml:space="preserve"> (</w:t>
      </w:r>
      <w:r w:rsidR="00787930">
        <w:rPr>
          <w:rFonts w:ascii="Ubuntu" w:eastAsia="Times New Roman" w:hAnsi="Ubuntu" w:cs="Times New Roman"/>
          <w:color w:val="000000"/>
          <w:sz w:val="24"/>
          <w:szCs w:val="24"/>
        </w:rPr>
        <w:t>1</w:t>
      </w:r>
      <w:r w:rsidR="006B28E4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miejsc</w:t>
      </w:r>
      <w:r w:rsidR="00787930">
        <w:rPr>
          <w:rFonts w:ascii="Ubuntu" w:eastAsia="Times New Roman" w:hAnsi="Ubuntu" w:cs="Times New Roman"/>
          <w:color w:val="000000"/>
          <w:sz w:val="24"/>
          <w:szCs w:val="24"/>
        </w:rPr>
        <w:t>e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) i</w:t>
      </w:r>
      <w:r w:rsidR="000B1C43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79710E">
        <w:rPr>
          <w:rFonts w:ascii="Ubuntu" w:eastAsia="Times New Roman" w:hAnsi="Ubuntu" w:cs="Times New Roman"/>
          <w:color w:val="000000"/>
          <w:sz w:val="24"/>
          <w:szCs w:val="24"/>
        </w:rPr>
        <w:t>położnictwo</w:t>
      </w:r>
      <w:r w:rsidR="000B1C43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(</w:t>
      </w:r>
      <w:bookmarkStart w:id="0" w:name="_GoBack"/>
      <w:bookmarkEnd w:id="0"/>
      <w:r w:rsidR="00787930">
        <w:rPr>
          <w:rFonts w:ascii="Ubuntu" w:eastAsia="Times New Roman" w:hAnsi="Ubuntu" w:cs="Times New Roman"/>
          <w:color w:val="000000"/>
          <w:sz w:val="24"/>
          <w:szCs w:val="24"/>
        </w:rPr>
        <w:t>2</w:t>
      </w:r>
      <w:r w:rsidR="006B28E4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miejsc</w:t>
      </w:r>
      <w:r w:rsidR="00787930">
        <w:rPr>
          <w:rFonts w:ascii="Ubuntu" w:eastAsia="Times New Roman" w:hAnsi="Ubuntu" w:cs="Times New Roman"/>
          <w:color w:val="000000"/>
          <w:sz w:val="24"/>
          <w:szCs w:val="24"/>
        </w:rPr>
        <w:t>a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)</w:t>
      </w:r>
      <w:r w:rsidR="000E4C16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AD4C87">
        <w:rPr>
          <w:rFonts w:ascii="Ubuntu" w:eastAsia="Times New Roman" w:hAnsi="Ubuntu" w:cs="Times New Roman"/>
          <w:color w:val="000000"/>
          <w:sz w:val="24"/>
          <w:szCs w:val="24"/>
        </w:rPr>
        <w:t>prowadzony</w:t>
      </w:r>
      <w:r w:rsidR="005C0802">
        <w:rPr>
          <w:rFonts w:ascii="Ubuntu" w:eastAsia="Times New Roman" w:hAnsi="Ubuntu" w:cs="Times New Roman"/>
          <w:color w:val="000000"/>
          <w:sz w:val="24"/>
          <w:szCs w:val="24"/>
        </w:rPr>
        <w:t>ch</w:t>
      </w:r>
      <w:r w:rsidR="00A46BBF">
        <w:rPr>
          <w:rFonts w:ascii="Ubuntu" w:eastAsia="Times New Roman" w:hAnsi="Ubuntu" w:cs="Times New Roman"/>
          <w:color w:val="000000"/>
          <w:sz w:val="24"/>
          <w:szCs w:val="24"/>
        </w:rPr>
        <w:br/>
      </w:r>
      <w:r w:rsidR="00AD4C87">
        <w:rPr>
          <w:rFonts w:ascii="Ubuntu" w:eastAsia="Times New Roman" w:hAnsi="Ubuntu" w:cs="Times New Roman"/>
          <w:color w:val="000000"/>
          <w:sz w:val="24"/>
          <w:szCs w:val="24"/>
        </w:rPr>
        <w:t>w języku polskim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38624B">
        <w:rPr>
          <w:rFonts w:ascii="Ubuntu" w:eastAsia="Arial Unicode MS" w:hAnsi="Ubuntu"/>
          <w:b/>
        </w:rPr>
        <w:t>4</w:t>
      </w:r>
      <w:r w:rsidR="006437EB">
        <w:rPr>
          <w:rFonts w:ascii="Ubuntu" w:eastAsia="Arial Unicode MS" w:hAnsi="Ubuntu"/>
          <w:b/>
        </w:rPr>
        <w:t>0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5A0649">
        <w:rPr>
          <w:rFonts w:ascii="Ubuntu" w:hAnsi="Ubuntu" w:cs="Times New Roman"/>
          <w:b/>
          <w:bCs/>
        </w:rPr>
        <w:t>2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6437EB">
        <w:rPr>
          <w:rFonts w:ascii="Ubuntu" w:hAnsi="Ubuntu" w:cs="Times New Roman"/>
          <w:b/>
          <w:bCs/>
        </w:rPr>
        <w:t>y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846D04" w:rsidP="00C3690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27</w:t>
            </w:r>
            <w:r w:rsidR="00272DD3" w:rsidRPr="00B37B86">
              <w:rPr>
                <w:rFonts w:ascii="Ubuntu" w:hAnsi="Ubuntu"/>
                <w:color w:val="000000"/>
              </w:rPr>
              <w:t>.0</w:t>
            </w:r>
            <w:r w:rsidR="00C36903">
              <w:rPr>
                <w:rFonts w:ascii="Ubuntu" w:hAnsi="Ubuntu"/>
                <w:color w:val="000000"/>
              </w:rPr>
              <w:t>6</w:t>
            </w:r>
            <w:r w:rsidR="00272DD3" w:rsidRPr="00B37B86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4031A7" w:rsidP="004031A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A443B9" w:rsidP="00A443B9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</w:t>
            </w:r>
            <w:r w:rsidR="00272DD3" w:rsidRPr="00B37B86">
              <w:rPr>
                <w:rFonts w:ascii="Ubuntu" w:hAnsi="Ubuntu"/>
                <w:color w:val="000000"/>
              </w:rPr>
              <w:t xml:space="preserve">r. </w:t>
            </w:r>
            <w:r w:rsidR="00636A6D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5A0649" w:rsidP="005A0649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="00272DD3" w:rsidRPr="00B37B86">
              <w:rPr>
                <w:rFonts w:ascii="Ubuntu" w:hAnsi="Ubuntu"/>
                <w:color w:val="000000"/>
              </w:rPr>
              <w:t xml:space="preserve">:30 - </w:t>
            </w:r>
            <w:r>
              <w:rPr>
                <w:rFonts w:ascii="Ubuntu" w:hAnsi="Ubuntu"/>
                <w:color w:val="000000"/>
              </w:rPr>
              <w:t>20</w:t>
            </w:r>
            <w:r w:rsidR="00272DD3" w:rsidRPr="00B37B86">
              <w:rPr>
                <w:rFonts w:ascii="Ubuntu" w:hAnsi="Ubuntu"/>
                <w:color w:val="000000"/>
              </w:rPr>
              <w:t>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C36903" w:rsidP="00C3690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30</w:t>
            </w:r>
            <w:r w:rsidR="00272DD3" w:rsidRPr="00B37B86">
              <w:rPr>
                <w:rFonts w:ascii="Ubuntu" w:hAnsi="Ubuntu"/>
                <w:color w:val="000000"/>
              </w:rPr>
              <w:t>.0</w:t>
            </w:r>
            <w:r>
              <w:rPr>
                <w:rFonts w:ascii="Ubuntu" w:hAnsi="Ubuntu"/>
                <w:color w:val="000000"/>
              </w:rPr>
              <w:t>6</w:t>
            </w:r>
            <w:r w:rsidR="00272DD3" w:rsidRPr="00B37B86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4031A7" w:rsidP="004031A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A443B9" w:rsidP="00A443B9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</w:t>
            </w:r>
            <w:r w:rsidR="00272DD3" w:rsidRPr="00B37B86">
              <w:rPr>
                <w:rFonts w:ascii="Ubuntu" w:hAnsi="Ubuntu"/>
                <w:color w:val="000000"/>
              </w:rPr>
              <w:t xml:space="preserve">r. </w:t>
            </w:r>
            <w:r w:rsidR="00636A6D"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5A0649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</w:t>
            </w:r>
            <w:r w:rsidR="005A0649">
              <w:rPr>
                <w:rFonts w:ascii="Ubuntu" w:hAnsi="Ubuntu"/>
                <w:color w:val="000000"/>
              </w:rPr>
              <w:t>5</w:t>
            </w:r>
            <w:r w:rsidRPr="00B37B86">
              <w:rPr>
                <w:rFonts w:ascii="Ubuntu" w:hAnsi="Ubuntu"/>
                <w:color w:val="000000"/>
              </w:rPr>
              <w:t>:</w:t>
            </w:r>
            <w:r w:rsidR="005A0649">
              <w:rPr>
                <w:rFonts w:ascii="Ubuntu" w:hAnsi="Ubuntu"/>
                <w:color w:val="000000"/>
              </w:rPr>
              <w:t>3</w:t>
            </w:r>
            <w:r w:rsidRPr="00B37B86">
              <w:rPr>
                <w:rFonts w:ascii="Ubuntu" w:hAnsi="Ubuntu"/>
                <w:color w:val="000000"/>
              </w:rPr>
              <w:t xml:space="preserve">0 - </w:t>
            </w:r>
            <w:r w:rsidR="005A0649">
              <w:rPr>
                <w:rFonts w:ascii="Ubuntu" w:hAnsi="Ubuntu"/>
                <w:color w:val="000000"/>
              </w:rPr>
              <w:t>20</w:t>
            </w:r>
            <w:r w:rsidRPr="00B37B86">
              <w:rPr>
                <w:rFonts w:ascii="Ubuntu" w:hAnsi="Ubuntu"/>
                <w:color w:val="000000"/>
              </w:rPr>
              <w:t>:</w:t>
            </w:r>
            <w:r w:rsidR="005A0649">
              <w:rPr>
                <w:rFonts w:ascii="Ubuntu" w:hAnsi="Ubuntu"/>
                <w:color w:val="000000"/>
              </w:rPr>
              <w:t>3</w:t>
            </w:r>
            <w:r w:rsidRPr="00B37B86">
              <w:rPr>
                <w:rFonts w:ascii="Ubuntu" w:hAnsi="Ubuntu"/>
                <w:color w:val="000000"/>
              </w:rPr>
              <w:t>0</w:t>
            </w:r>
          </w:p>
        </w:tc>
      </w:tr>
    </w:tbl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</w:t>
      </w:r>
      <w:r w:rsidR="00C701C3">
        <w:rPr>
          <w:rStyle w:val="Pogrubienie"/>
          <w:rFonts w:ascii="Ubuntu" w:eastAsia="Arial Unicode MS" w:hAnsi="Ubuntu"/>
          <w:sz w:val="24"/>
          <w:szCs w:val="24"/>
        </w:rPr>
        <w:t>y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C701C3">
        <w:rPr>
          <w:rStyle w:val="Pogrubienie"/>
          <w:rFonts w:ascii="Ubuntu" w:eastAsia="Arial Unicode MS" w:hAnsi="Ubuntu"/>
          <w:sz w:val="24"/>
          <w:szCs w:val="24"/>
        </w:rPr>
        <w:t>lub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DA038D">
        <w:rPr>
          <w:rStyle w:val="Pogrubienie"/>
          <w:rFonts w:ascii="Ubuntu" w:eastAsia="Arial Unicode MS" w:hAnsi="Ubuntu"/>
          <w:sz w:val="24"/>
          <w:szCs w:val="24"/>
        </w:rPr>
        <w:t>2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C83682">
        <w:rPr>
          <w:rFonts w:ascii="Ubuntu" w:eastAsia="Arial Unicode MS" w:hAnsi="Ubuntu"/>
          <w:b/>
        </w:rPr>
        <w:t>11</w:t>
      </w:r>
      <w:r w:rsidR="00090A96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C83682">
        <w:rPr>
          <w:rFonts w:ascii="Ubuntu" w:eastAsia="Arial Unicode MS" w:hAnsi="Ubuntu"/>
          <w:b/>
        </w:rPr>
        <w:t>6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lastRenderedPageBreak/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lastRenderedPageBreak/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0A73"/>
    <w:rsid w:val="0008153B"/>
    <w:rsid w:val="00083BB7"/>
    <w:rsid w:val="000843A0"/>
    <w:rsid w:val="000848FE"/>
    <w:rsid w:val="00090A96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B70"/>
    <w:rsid w:val="000B162E"/>
    <w:rsid w:val="000B1C43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4C16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29CE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555E"/>
    <w:rsid w:val="00246403"/>
    <w:rsid w:val="00251F80"/>
    <w:rsid w:val="00252313"/>
    <w:rsid w:val="00252EDD"/>
    <w:rsid w:val="00253BAE"/>
    <w:rsid w:val="00255933"/>
    <w:rsid w:val="00256E26"/>
    <w:rsid w:val="00261212"/>
    <w:rsid w:val="00261E5A"/>
    <w:rsid w:val="00262722"/>
    <w:rsid w:val="002658C1"/>
    <w:rsid w:val="00265FBD"/>
    <w:rsid w:val="00266441"/>
    <w:rsid w:val="00267594"/>
    <w:rsid w:val="002713BE"/>
    <w:rsid w:val="00271489"/>
    <w:rsid w:val="00272DD3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B5209"/>
    <w:rsid w:val="002C384B"/>
    <w:rsid w:val="002C48EA"/>
    <w:rsid w:val="002C584B"/>
    <w:rsid w:val="002D05B0"/>
    <w:rsid w:val="002E07E4"/>
    <w:rsid w:val="002E12AC"/>
    <w:rsid w:val="002E4236"/>
    <w:rsid w:val="002E65A9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56D97"/>
    <w:rsid w:val="00362295"/>
    <w:rsid w:val="0036376E"/>
    <w:rsid w:val="00365E19"/>
    <w:rsid w:val="00367C87"/>
    <w:rsid w:val="003700AC"/>
    <w:rsid w:val="00384BB5"/>
    <w:rsid w:val="0038624B"/>
    <w:rsid w:val="003901E5"/>
    <w:rsid w:val="00392871"/>
    <w:rsid w:val="00397B1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31A7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6800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C7298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23"/>
    <w:rsid w:val="005029B0"/>
    <w:rsid w:val="00502D6A"/>
    <w:rsid w:val="0050421B"/>
    <w:rsid w:val="005051CD"/>
    <w:rsid w:val="005072D0"/>
    <w:rsid w:val="00513689"/>
    <w:rsid w:val="005136D0"/>
    <w:rsid w:val="005220DE"/>
    <w:rsid w:val="005245F4"/>
    <w:rsid w:val="005309ED"/>
    <w:rsid w:val="00533065"/>
    <w:rsid w:val="0053511A"/>
    <w:rsid w:val="00535801"/>
    <w:rsid w:val="0053585D"/>
    <w:rsid w:val="00540A95"/>
    <w:rsid w:val="00540DE3"/>
    <w:rsid w:val="00543284"/>
    <w:rsid w:val="005433C3"/>
    <w:rsid w:val="00543C4E"/>
    <w:rsid w:val="005522A2"/>
    <w:rsid w:val="00552D70"/>
    <w:rsid w:val="00561D3D"/>
    <w:rsid w:val="005626F6"/>
    <w:rsid w:val="00566CDC"/>
    <w:rsid w:val="00571029"/>
    <w:rsid w:val="00574646"/>
    <w:rsid w:val="00574A22"/>
    <w:rsid w:val="0057586E"/>
    <w:rsid w:val="00580A7B"/>
    <w:rsid w:val="00580B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0649"/>
    <w:rsid w:val="005A20FE"/>
    <w:rsid w:val="005A43E7"/>
    <w:rsid w:val="005B0787"/>
    <w:rsid w:val="005B47A4"/>
    <w:rsid w:val="005B578C"/>
    <w:rsid w:val="005C00C0"/>
    <w:rsid w:val="005C0802"/>
    <w:rsid w:val="005C1B3A"/>
    <w:rsid w:val="005D0ABD"/>
    <w:rsid w:val="005D2D17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16699"/>
    <w:rsid w:val="006361A0"/>
    <w:rsid w:val="00636A6D"/>
    <w:rsid w:val="006403E2"/>
    <w:rsid w:val="00641972"/>
    <w:rsid w:val="006437EB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28E4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61"/>
    <w:rsid w:val="0072714E"/>
    <w:rsid w:val="007303A8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87930"/>
    <w:rsid w:val="00792B72"/>
    <w:rsid w:val="007943D1"/>
    <w:rsid w:val="00794437"/>
    <w:rsid w:val="00795507"/>
    <w:rsid w:val="0079710E"/>
    <w:rsid w:val="007A7E07"/>
    <w:rsid w:val="007B0AE7"/>
    <w:rsid w:val="007B2649"/>
    <w:rsid w:val="007B27E2"/>
    <w:rsid w:val="007B3E39"/>
    <w:rsid w:val="007B5B3F"/>
    <w:rsid w:val="007C547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25A72"/>
    <w:rsid w:val="008330CC"/>
    <w:rsid w:val="00833F7B"/>
    <w:rsid w:val="008340ED"/>
    <w:rsid w:val="00842258"/>
    <w:rsid w:val="00845F4B"/>
    <w:rsid w:val="00845F59"/>
    <w:rsid w:val="008463CC"/>
    <w:rsid w:val="008465E6"/>
    <w:rsid w:val="00846D04"/>
    <w:rsid w:val="008524F3"/>
    <w:rsid w:val="00855F77"/>
    <w:rsid w:val="0086028A"/>
    <w:rsid w:val="00860F67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3EE0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2334"/>
    <w:rsid w:val="009370F1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3971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43B9"/>
    <w:rsid w:val="00A469C4"/>
    <w:rsid w:val="00A46BBF"/>
    <w:rsid w:val="00A50DF5"/>
    <w:rsid w:val="00A53769"/>
    <w:rsid w:val="00A55789"/>
    <w:rsid w:val="00A567BD"/>
    <w:rsid w:val="00A60195"/>
    <w:rsid w:val="00A630FF"/>
    <w:rsid w:val="00A7557A"/>
    <w:rsid w:val="00A8271D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4C87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05A8"/>
    <w:rsid w:val="00B32132"/>
    <w:rsid w:val="00B32B66"/>
    <w:rsid w:val="00B33911"/>
    <w:rsid w:val="00B35407"/>
    <w:rsid w:val="00B36156"/>
    <w:rsid w:val="00B37B8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96E84"/>
    <w:rsid w:val="00BA1C72"/>
    <w:rsid w:val="00BA1DA6"/>
    <w:rsid w:val="00BA4170"/>
    <w:rsid w:val="00BA48D7"/>
    <w:rsid w:val="00BA6BBF"/>
    <w:rsid w:val="00BA7ADF"/>
    <w:rsid w:val="00BB2F22"/>
    <w:rsid w:val="00BB2FA6"/>
    <w:rsid w:val="00BB5754"/>
    <w:rsid w:val="00BC3EC0"/>
    <w:rsid w:val="00BC5493"/>
    <w:rsid w:val="00BD06EE"/>
    <w:rsid w:val="00BD1515"/>
    <w:rsid w:val="00BD1E2F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45E8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36903"/>
    <w:rsid w:val="00C402EB"/>
    <w:rsid w:val="00C42E90"/>
    <w:rsid w:val="00C4658A"/>
    <w:rsid w:val="00C47399"/>
    <w:rsid w:val="00C53B9F"/>
    <w:rsid w:val="00C61645"/>
    <w:rsid w:val="00C63471"/>
    <w:rsid w:val="00C701C3"/>
    <w:rsid w:val="00C71FB5"/>
    <w:rsid w:val="00C723AC"/>
    <w:rsid w:val="00C737E5"/>
    <w:rsid w:val="00C74327"/>
    <w:rsid w:val="00C764FF"/>
    <w:rsid w:val="00C7788B"/>
    <w:rsid w:val="00C779E6"/>
    <w:rsid w:val="00C82A61"/>
    <w:rsid w:val="00C83682"/>
    <w:rsid w:val="00C84834"/>
    <w:rsid w:val="00C9105F"/>
    <w:rsid w:val="00C93C72"/>
    <w:rsid w:val="00C95515"/>
    <w:rsid w:val="00C9635D"/>
    <w:rsid w:val="00CA26CB"/>
    <w:rsid w:val="00CA6BA9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CF75B9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0378"/>
    <w:rsid w:val="00D3130C"/>
    <w:rsid w:val="00D31317"/>
    <w:rsid w:val="00D31626"/>
    <w:rsid w:val="00D3451A"/>
    <w:rsid w:val="00D37B02"/>
    <w:rsid w:val="00D40B3A"/>
    <w:rsid w:val="00D40B77"/>
    <w:rsid w:val="00D41075"/>
    <w:rsid w:val="00D410C0"/>
    <w:rsid w:val="00D4408B"/>
    <w:rsid w:val="00D506C2"/>
    <w:rsid w:val="00D52BE1"/>
    <w:rsid w:val="00D5560A"/>
    <w:rsid w:val="00D55B35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0ED8"/>
    <w:rsid w:val="00D91350"/>
    <w:rsid w:val="00D91DA7"/>
    <w:rsid w:val="00D95E02"/>
    <w:rsid w:val="00DA0193"/>
    <w:rsid w:val="00DA038D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4A17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DF58A7"/>
    <w:rsid w:val="00E02075"/>
    <w:rsid w:val="00E02F2E"/>
    <w:rsid w:val="00E0332C"/>
    <w:rsid w:val="00E071E5"/>
    <w:rsid w:val="00E103CF"/>
    <w:rsid w:val="00E13760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08B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47F1B"/>
    <w:rsid w:val="00F50FEA"/>
    <w:rsid w:val="00F57156"/>
    <w:rsid w:val="00F62780"/>
    <w:rsid w:val="00F66DF3"/>
    <w:rsid w:val="00F7722D"/>
    <w:rsid w:val="00F838E7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A0C5-7307-4B73-AF09-9E4FB7CC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7274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112</cp:revision>
  <cp:lastPrinted>2017-01-02T14:32:00Z</cp:lastPrinted>
  <dcterms:created xsi:type="dcterms:W3CDTF">2017-01-02T14:12:00Z</dcterms:created>
  <dcterms:modified xsi:type="dcterms:W3CDTF">2017-06-05T08:16:00Z</dcterms:modified>
</cp:coreProperties>
</file>