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9370F1">
        <w:rPr>
          <w:rStyle w:val="Pogrubienie"/>
          <w:rFonts w:ascii="Ubuntu" w:hAnsi="Ubuntu" w:cs="Times New Roman"/>
        </w:rPr>
        <w:t>21</w:t>
      </w:r>
      <w:r w:rsidR="00DB4A17">
        <w:rPr>
          <w:rStyle w:val="Pogrubienie"/>
          <w:rFonts w:ascii="Ubuntu" w:hAnsi="Ubuntu" w:cs="Times New Roman"/>
        </w:rPr>
        <w:t xml:space="preserve"> </w:t>
      </w:r>
      <w:r w:rsidR="00266441">
        <w:rPr>
          <w:rStyle w:val="Pogrubienie"/>
          <w:rFonts w:ascii="Ubuntu" w:hAnsi="Ubuntu" w:cs="Times New Roman"/>
        </w:rPr>
        <w:t>uzupełniającym</w:t>
      </w:r>
      <w:bookmarkStart w:id="0" w:name="_GoBack"/>
      <w:bookmarkEnd w:id="0"/>
      <w:r w:rsidR="00266441">
        <w:rPr>
          <w:rStyle w:val="Pogrubienie"/>
          <w:rFonts w:ascii="Ubuntu" w:hAnsi="Ubuntu" w:cs="Times New Roman"/>
        </w:rPr>
        <w:t xml:space="preserve"> do naboru 18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9370F1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10</w:t>
      </w:r>
      <w:r w:rsidR="0002147E" w:rsidRPr="00773EDB">
        <w:rPr>
          <w:rStyle w:val="Pogrubienie"/>
          <w:rFonts w:ascii="Ubuntu" w:hAnsi="Ubuntu" w:cs="Times New Roman"/>
        </w:rPr>
        <w:t>.</w:t>
      </w:r>
      <w:r w:rsidR="00E57DA1">
        <w:rPr>
          <w:rStyle w:val="Pogrubienie"/>
          <w:rFonts w:ascii="Ubuntu" w:hAnsi="Ubuntu" w:cs="Times New Roman"/>
        </w:rPr>
        <w:t>0</w:t>
      </w:r>
      <w:r>
        <w:rPr>
          <w:rStyle w:val="Pogrubienie"/>
          <w:rFonts w:ascii="Ubuntu" w:hAnsi="Ubuntu" w:cs="Times New Roman"/>
        </w:rPr>
        <w:t>4</w:t>
      </w:r>
      <w:r w:rsidR="0002147E" w:rsidRPr="00773EDB">
        <w:rPr>
          <w:rStyle w:val="Pogrubienie"/>
          <w:rFonts w:ascii="Ubuntu" w:hAnsi="Ubuntu" w:cs="Times New Roman"/>
        </w:rPr>
        <w:t>.201</w:t>
      </w:r>
      <w:r w:rsidR="00E57DA1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 xml:space="preserve">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>
        <w:rPr>
          <w:rFonts w:ascii="Ubuntu" w:eastAsia="Times New Roman" w:hAnsi="Ubuntu" w:cs="Times New Roman"/>
          <w:b/>
        </w:rPr>
        <w:t>Szkolenie</w:t>
      </w:r>
      <w:r w:rsidR="007E61ED" w:rsidRPr="009F4281">
        <w:rPr>
          <w:rFonts w:ascii="Ubuntu" w:eastAsia="Times New Roman" w:hAnsi="Ubuntu" w:cs="Times New Roman"/>
          <w:b/>
        </w:rPr>
        <w:t xml:space="preserve">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9F4281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B66566">
        <w:rPr>
          <w:rFonts w:ascii="Ubuntu" w:hAnsi="Ubuntu"/>
        </w:rPr>
        <w:t>116</w:t>
      </w:r>
      <w:r w:rsidRPr="00B66566">
        <w:rPr>
          <w:rFonts w:ascii="Ubuntu" w:hAnsi="Ubuntu"/>
        </w:rPr>
        <w:t xml:space="preserve">/2016 </w:t>
      </w:r>
      <w:r w:rsidR="006729D4" w:rsidRPr="00B66566">
        <w:rPr>
          <w:rFonts w:ascii="Ubuntu" w:hAnsi="Ubuntu"/>
        </w:rPr>
        <w:t>Rektora</w:t>
      </w:r>
      <w:r w:rsidR="006729D4">
        <w:rPr>
          <w:rFonts w:ascii="Ubuntu" w:hAnsi="Ubuntu"/>
        </w:rPr>
        <w:t xml:space="preserve"> SUM </w:t>
      </w:r>
      <w:r w:rsidRPr="009F4281">
        <w:rPr>
          <w:rFonts w:ascii="Ubuntu" w:hAnsi="Ubuntu"/>
        </w:rPr>
        <w:t xml:space="preserve">z dnia </w:t>
      </w:r>
      <w:r w:rsidR="00984F42" w:rsidRPr="009F4281">
        <w:rPr>
          <w:rFonts w:ascii="Ubuntu" w:hAnsi="Ubuntu"/>
        </w:rPr>
        <w:t>2.08.2016</w:t>
      </w:r>
      <w:r w:rsidR="00DC5DD1">
        <w:rPr>
          <w:rFonts w:ascii="Ubuntu" w:hAnsi="Ubuntu"/>
        </w:rPr>
        <w:t xml:space="preserve"> r.</w:t>
      </w:r>
      <w:r w:rsidR="00984F42" w:rsidRPr="009F4281">
        <w:rPr>
          <w:rFonts w:ascii="Ubuntu" w:hAnsi="Ubuntu"/>
        </w:rPr>
        <w:t xml:space="preserve"> </w:t>
      </w:r>
      <w:r w:rsidR="00E97363">
        <w:rPr>
          <w:rFonts w:ascii="Ubuntu" w:hAnsi="Ubuntu"/>
        </w:rPr>
        <w:t xml:space="preserve">z </w:t>
      </w:r>
      <w:proofErr w:type="spellStart"/>
      <w:r w:rsidR="00E97363">
        <w:rPr>
          <w:rFonts w:ascii="Ubuntu" w:hAnsi="Ubuntu"/>
        </w:rPr>
        <w:t>późn</w:t>
      </w:r>
      <w:proofErr w:type="spellEnd"/>
      <w:r w:rsidR="00E97363">
        <w:rPr>
          <w:rFonts w:ascii="Ubuntu" w:hAnsi="Ubuntu"/>
        </w:rPr>
        <w:t xml:space="preserve">. zm. </w:t>
      </w:r>
      <w:r w:rsidR="005B0787">
        <w:rPr>
          <w:rFonts w:ascii="Ubuntu" w:hAnsi="Ubuntu"/>
        </w:rPr>
        <w:t>(</w:t>
      </w:r>
      <w:proofErr w:type="spellStart"/>
      <w:r w:rsidR="005018DC">
        <w:rPr>
          <w:rFonts w:ascii="Ubuntu" w:hAnsi="Ubuntu"/>
        </w:rPr>
        <w:t>t</w:t>
      </w:r>
      <w:r w:rsidR="00DC5DD1">
        <w:rPr>
          <w:rFonts w:ascii="Ubuntu" w:hAnsi="Ubuntu"/>
        </w:rPr>
        <w:t>.</w:t>
      </w:r>
      <w:r w:rsidR="005018DC">
        <w:rPr>
          <w:rFonts w:ascii="Ubuntu" w:hAnsi="Ubuntu"/>
        </w:rPr>
        <w:t>j</w:t>
      </w:r>
      <w:proofErr w:type="spellEnd"/>
      <w:r w:rsidR="005018DC">
        <w:rPr>
          <w:rFonts w:ascii="Ubuntu" w:hAnsi="Ubuntu"/>
        </w:rPr>
        <w:t>. Regulamin</w:t>
      </w:r>
      <w:r w:rsidR="00DC5DD1">
        <w:rPr>
          <w:rFonts w:ascii="Ubuntu" w:hAnsi="Ubuntu"/>
        </w:rPr>
        <w:t>u</w:t>
      </w:r>
      <w:r w:rsidR="005018DC">
        <w:rPr>
          <w:rFonts w:ascii="Ubuntu" w:hAnsi="Ubuntu"/>
        </w:rPr>
        <w:t xml:space="preserve"> </w:t>
      </w:r>
      <w:r w:rsidR="00C06F36">
        <w:rPr>
          <w:rFonts w:ascii="Ubuntu" w:hAnsi="Ubuntu"/>
        </w:rPr>
        <w:t>Rekrutacji</w:t>
      </w:r>
      <w:r w:rsidR="00E97F77">
        <w:rPr>
          <w:rFonts w:ascii="Ubuntu" w:hAnsi="Ubuntu"/>
        </w:rPr>
        <w:br/>
      </w:r>
      <w:r w:rsidR="00C06F36">
        <w:rPr>
          <w:rFonts w:ascii="Ubuntu" w:hAnsi="Ubuntu"/>
        </w:rPr>
        <w:t xml:space="preserve">i </w:t>
      </w:r>
      <w:r w:rsidR="005018DC">
        <w:rPr>
          <w:rFonts w:ascii="Ubuntu" w:hAnsi="Ubuntu"/>
        </w:rPr>
        <w:t>Uczestnictwa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stanowi </w:t>
      </w:r>
      <w:r w:rsidR="00801DB3">
        <w:rPr>
          <w:rFonts w:ascii="Ubuntu" w:hAnsi="Ubuntu"/>
        </w:rPr>
        <w:t>załącznik nr</w:t>
      </w:r>
      <w:r w:rsidR="0001052B">
        <w:rPr>
          <w:rFonts w:ascii="Ubuntu" w:hAnsi="Ubuntu"/>
        </w:rPr>
        <w:t xml:space="preserve"> 3</w:t>
      </w:r>
      <w:r w:rsidR="00801DB3">
        <w:rPr>
          <w:rFonts w:ascii="Ubuntu" w:hAnsi="Ubuntu"/>
        </w:rPr>
        <w:t xml:space="preserve"> </w:t>
      </w:r>
      <w:r w:rsidR="005018DC">
        <w:rPr>
          <w:rFonts w:ascii="Ubuntu" w:hAnsi="Ubuntu"/>
        </w:rPr>
        <w:t xml:space="preserve">do </w:t>
      </w:r>
      <w:r w:rsidR="00801DB3">
        <w:rPr>
          <w:rFonts w:ascii="Ubuntu" w:hAnsi="Ubuntu"/>
        </w:rPr>
        <w:t>Zarządzenia</w:t>
      </w:r>
      <w:r w:rsidR="00DC5DD1">
        <w:rPr>
          <w:rFonts w:ascii="Ubuntu" w:hAnsi="Ubuntu"/>
        </w:rPr>
        <w:t xml:space="preserve"> </w:t>
      </w:r>
      <w:r w:rsidR="00DC5DD1" w:rsidRPr="009F4281">
        <w:rPr>
          <w:rFonts w:ascii="Ubuntu" w:hAnsi="Ubuntu"/>
        </w:rPr>
        <w:t>Nr</w:t>
      </w:r>
      <w:r w:rsidR="00DC5DD1">
        <w:rPr>
          <w:rFonts w:ascii="Ubuntu" w:hAnsi="Ubuntu"/>
        </w:rPr>
        <w:t xml:space="preserve"> </w:t>
      </w:r>
      <w:r w:rsidR="005B0787">
        <w:rPr>
          <w:rFonts w:ascii="Ubuntu" w:hAnsi="Ubuntu"/>
        </w:rPr>
        <w:t>208/2016</w:t>
      </w:r>
      <w:r w:rsidR="00DC5DD1">
        <w:rPr>
          <w:rFonts w:ascii="Ubuntu" w:hAnsi="Ubuntu"/>
        </w:rPr>
        <w:t xml:space="preserve"> Rektora SUM z dnia 22.12.2016 r.</w:t>
      </w:r>
      <w:r w:rsidR="005B0787">
        <w:rPr>
          <w:rFonts w:ascii="Ubuntu" w:hAnsi="Ubuntu"/>
        </w:rPr>
        <w:t xml:space="preserve">)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</w:t>
      </w:r>
      <w:r w:rsidR="00DC5DD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DC5DD1">
        <w:rPr>
          <w:rFonts w:ascii="Ubuntu" w:hAnsi="Ubuntu"/>
        </w:rPr>
        <w:t>z </w:t>
      </w:r>
      <w:r w:rsidR="007B3E39" w:rsidRPr="009F4281">
        <w:rPr>
          <w:rFonts w:ascii="Ubuntu" w:hAnsi="Ubuntu"/>
        </w:rPr>
        <w:t>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Default="0002147E" w:rsidP="00EE1786">
      <w:pPr>
        <w:spacing w:line="276" w:lineRule="auto"/>
        <w:jc w:val="both"/>
        <w:rPr>
          <w:rFonts w:ascii="Ubuntu" w:hAnsi="Ubuntu"/>
        </w:rPr>
      </w:pPr>
      <w:r w:rsidRPr="00F402DD">
        <w:rPr>
          <w:rFonts w:ascii="Ubuntu" w:hAnsi="Ubuntu"/>
        </w:rPr>
        <w:t xml:space="preserve">Szkolenie realizowane i finansowane jest </w:t>
      </w:r>
      <w:r w:rsidR="00E9183B" w:rsidRPr="00F402DD">
        <w:rPr>
          <w:rFonts w:ascii="Ubuntu" w:hAnsi="Ubuntu"/>
        </w:rPr>
        <w:t>w ramach projektu „Centrum Symulacji Medycznej</w:t>
      </w:r>
      <w:r w:rsidRPr="00F402DD">
        <w:rPr>
          <w:rFonts w:ascii="Ubuntu" w:hAnsi="Ubuntu"/>
        </w:rPr>
        <w:t xml:space="preserve"> </w:t>
      </w:r>
      <w:r w:rsidR="00E9183B" w:rsidRPr="00F402DD">
        <w:rPr>
          <w:rFonts w:ascii="Ubuntu" w:hAnsi="Ubuntu"/>
        </w:rPr>
        <w:t>– odpowiedzią na potrzeby współczesnej edukacji medycznej” realizowan</w:t>
      </w:r>
      <w:r w:rsidR="007F16CA" w:rsidRPr="00F402DD">
        <w:rPr>
          <w:rFonts w:ascii="Ubuntu" w:hAnsi="Ubuntu"/>
        </w:rPr>
        <w:t>ego</w:t>
      </w:r>
      <w:r w:rsidR="00E9183B" w:rsidRPr="00F402DD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F402DD">
        <w:rPr>
          <w:rFonts w:ascii="Ubuntu" w:hAnsi="Ubuntu"/>
        </w:rPr>
        <w:t>.</w:t>
      </w:r>
    </w:p>
    <w:p w:rsidR="005522A2" w:rsidRDefault="005522A2" w:rsidP="00EE1786">
      <w:pPr>
        <w:spacing w:line="276" w:lineRule="auto"/>
        <w:jc w:val="both"/>
        <w:rPr>
          <w:rFonts w:ascii="Ubuntu" w:hAnsi="Ubuntu"/>
        </w:rPr>
      </w:pPr>
    </w:p>
    <w:p w:rsidR="00280672" w:rsidRDefault="005522A2" w:rsidP="00226750">
      <w:pPr>
        <w:rPr>
          <w:rFonts w:ascii="Ubuntu" w:eastAsia="Arial Unicode MS" w:hAnsi="Ubuntu"/>
        </w:rPr>
      </w:pPr>
      <w:r w:rsidRPr="005522A2">
        <w:rPr>
          <w:rFonts w:ascii="Ubuntu" w:eastAsia="Arial Unicode MS" w:hAnsi="Ubuntu"/>
        </w:rPr>
        <w:t>Uczestnikiem Szkolenia może być:</w:t>
      </w:r>
    </w:p>
    <w:p w:rsidR="005522A2" w:rsidRPr="00F402DD" w:rsidRDefault="005522A2" w:rsidP="00226750">
      <w:pPr>
        <w:rPr>
          <w:rFonts w:ascii="Ubuntu" w:eastAsia="Arial Unicode MS" w:hAnsi="Ubuntu"/>
        </w:rPr>
      </w:pPr>
    </w:p>
    <w:p w:rsidR="008B3EE0" w:rsidRPr="00F402DD" w:rsidRDefault="00DA3886" w:rsidP="00226750">
      <w:pPr>
        <w:pStyle w:val="Akapitzlist1"/>
        <w:spacing w:after="0" w:line="240" w:lineRule="auto"/>
        <w:jc w:val="both"/>
        <w:rPr>
          <w:rFonts w:ascii="Ubuntu" w:eastAsia="Times New Roman" w:hAnsi="Ubuntu" w:cs="Times New Roman"/>
          <w:color w:val="000000"/>
          <w:sz w:val="24"/>
          <w:szCs w:val="24"/>
        </w:rPr>
      </w:pPr>
      <w:r w:rsidRPr="00F402DD">
        <w:rPr>
          <w:rFonts w:ascii="Ubuntu" w:eastAsia="Times New Roman" w:hAnsi="Ubuntu" w:cs="Times New Roman"/>
          <w:color w:val="000000"/>
          <w:sz w:val="24"/>
          <w:szCs w:val="24"/>
        </w:rPr>
        <w:t>student/ka Śląskiego Uniwersytetu Medycznego w Katowicach ostatniego lub przedostatniego roku jednolitych, nieodpłatnych studiów na kierunkach: lekarski, lekarsko – dentystyczny</w:t>
      </w:r>
      <w:r w:rsidR="00AD4C87">
        <w:rPr>
          <w:rFonts w:ascii="Ubuntu" w:eastAsia="Times New Roman" w:hAnsi="Ubuntu" w:cs="Times New Roman"/>
          <w:color w:val="000000"/>
          <w:sz w:val="24"/>
          <w:szCs w:val="24"/>
        </w:rPr>
        <w:t xml:space="preserve"> prowadzonych w języku polskim</w:t>
      </w:r>
      <w:r w:rsidR="00057FE2">
        <w:rPr>
          <w:rFonts w:ascii="Ubuntu" w:eastAsia="Times New Roman" w:hAnsi="Ubuntu" w:cs="Times New Roman"/>
          <w:color w:val="000000"/>
          <w:sz w:val="24"/>
          <w:szCs w:val="24"/>
        </w:rPr>
        <w:t>.</w:t>
      </w: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89127F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DF58A7">
        <w:rPr>
          <w:rFonts w:ascii="Ubuntu" w:eastAsia="Arial Unicode MS" w:hAnsi="Ubuntu"/>
          <w:b/>
        </w:rPr>
        <w:t>1</w:t>
      </w:r>
      <w:r w:rsidR="00397B11">
        <w:rPr>
          <w:rFonts w:ascii="Ubuntu" w:eastAsia="Arial Unicode MS" w:hAnsi="Ubuntu"/>
          <w:b/>
        </w:rPr>
        <w:t>00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952816">
        <w:rPr>
          <w:rFonts w:ascii="Ubuntu" w:hAnsi="Ubuntu" w:cs="Times New Roman"/>
          <w:b/>
          <w:bCs/>
          <w:u w:val="single"/>
        </w:rPr>
        <w:t xml:space="preserve"> </w:t>
      </w:r>
      <w:r w:rsidR="006C085E">
        <w:rPr>
          <w:rFonts w:ascii="Ubuntu" w:hAnsi="Ubuntu" w:cs="Times New Roman"/>
          <w:b/>
          <w:bCs/>
        </w:rPr>
        <w:t xml:space="preserve">- </w:t>
      </w:r>
      <w:r w:rsidR="00DF58A7">
        <w:rPr>
          <w:rFonts w:ascii="Ubuntu" w:hAnsi="Ubuntu" w:cs="Times New Roman"/>
          <w:b/>
          <w:bCs/>
        </w:rPr>
        <w:t>5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 po </w:t>
      </w:r>
      <w:r w:rsidRPr="009F4281">
        <w:rPr>
          <w:rFonts w:ascii="Ubuntu" w:hAnsi="Ubuntu" w:cs="Times New Roman"/>
          <w:b/>
          <w:bCs/>
        </w:rPr>
        <w:t>20 osób</w:t>
      </w: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5F5E94" w:rsidRDefault="005F5E94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tbl>
      <w:tblPr>
        <w:tblW w:w="7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4.05.2017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F47F1B" w:rsidP="00F47F1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5.05.2017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F47F1B" w:rsidP="00F47F1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piątek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272DD3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BD1E2F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lastRenderedPageBreak/>
              <w:t>8.05.2017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2A364E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poniedziałek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72DD3" w:rsidRPr="00B37B86" w:rsidRDefault="00272DD3" w:rsidP="00E13C84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B96E84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B96E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9</w:t>
            </w:r>
            <w:r w:rsidRPr="00B37B86">
              <w:rPr>
                <w:rFonts w:ascii="Ubuntu" w:hAnsi="Ubuntu"/>
                <w:color w:val="000000"/>
              </w:rPr>
              <w:t>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856897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wtorek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856897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  <w:tr w:rsidR="00B96E84" w:rsidRPr="009F4281" w:rsidTr="00A60195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B96E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10</w:t>
            </w:r>
            <w:r w:rsidRPr="00B37B86">
              <w:rPr>
                <w:rFonts w:ascii="Ubuntu" w:hAnsi="Ubuntu"/>
                <w:color w:val="000000"/>
              </w:rPr>
              <w:t>.05.2017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B96E84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636A6D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 xml:space="preserve">Gr. </w:t>
            </w:r>
            <w:r w:rsidR="00636A6D">
              <w:rPr>
                <w:rFonts w:ascii="Ubuntu" w:hAnsi="Ubuntu"/>
                <w:color w:val="000000"/>
              </w:rPr>
              <w:t>5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6E84" w:rsidRPr="00B37B86" w:rsidRDefault="00B96E84" w:rsidP="00856897">
            <w:pPr>
              <w:jc w:val="center"/>
              <w:rPr>
                <w:rFonts w:ascii="Ubuntu" w:hAnsi="Ubuntu"/>
                <w:color w:val="000000"/>
              </w:rPr>
            </w:pPr>
            <w:r w:rsidRPr="00B37B86">
              <w:rPr>
                <w:rFonts w:ascii="Ubuntu" w:hAnsi="Ubuntu"/>
                <w:color w:val="000000"/>
              </w:rPr>
              <w:t>15:30 - 20:30</w:t>
            </w:r>
          </w:p>
        </w:tc>
      </w:tr>
    </w:tbl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Uczestnik </w:t>
      </w:r>
      <w:r w:rsidR="00540DE3">
        <w:rPr>
          <w:rStyle w:val="Pogrubienie"/>
          <w:rFonts w:ascii="Ubuntu" w:eastAsia="Arial Unicode MS" w:hAnsi="Ubuntu"/>
          <w:sz w:val="24"/>
          <w:szCs w:val="24"/>
        </w:rPr>
        <w:t>szkolenia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do </w:t>
      </w:r>
      <w:r w:rsidR="00973971">
        <w:rPr>
          <w:rStyle w:val="Pogrubienie"/>
          <w:rFonts w:ascii="Ubuntu" w:eastAsia="Arial Unicode MS" w:hAnsi="Ubuntu"/>
          <w:sz w:val="24"/>
          <w:szCs w:val="24"/>
        </w:rPr>
        <w:t>5</w:t>
      </w:r>
      <w:r w:rsidR="00362295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F05B85">
        <w:rPr>
          <w:rStyle w:val="Pogrubienie"/>
          <w:rFonts w:ascii="Ubuntu" w:eastAsia="Arial Unicode MS" w:hAnsi="Ubuntu"/>
          <w:sz w:val="24"/>
          <w:szCs w:val="24"/>
        </w:rPr>
        <w:t>zg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odnie</w:t>
      </w:r>
      <w:r w:rsidR="00E97F77">
        <w:rPr>
          <w:rStyle w:val="Pogrubienie"/>
          <w:rFonts w:ascii="Ubuntu" w:eastAsia="Arial Unicode MS" w:hAnsi="Ubuntu"/>
          <w:sz w:val="24"/>
          <w:szCs w:val="24"/>
        </w:rPr>
        <w:br/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76357A" w:rsidRDefault="008D23C8" w:rsidP="005F5E94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</w:p>
    <w:p w:rsidR="005F5E94" w:rsidRPr="005F5E94" w:rsidRDefault="005F5E94" w:rsidP="005F5E94"/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C4658A" w:rsidRDefault="00175C8D" w:rsidP="005F5E94">
      <w:pPr>
        <w:jc w:val="both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CF75B9">
        <w:rPr>
          <w:rFonts w:ascii="Ubuntu" w:eastAsia="Arial Unicode MS" w:hAnsi="Ubuntu"/>
          <w:b/>
        </w:rPr>
        <w:t>1</w:t>
      </w:r>
      <w:r w:rsidR="007C547F">
        <w:rPr>
          <w:rFonts w:ascii="Ubuntu" w:eastAsia="Arial Unicode MS" w:hAnsi="Ubuntu"/>
          <w:b/>
        </w:rPr>
        <w:t>7</w:t>
      </w:r>
      <w:r w:rsidR="00F84FF4" w:rsidRPr="00BE4839">
        <w:rPr>
          <w:rFonts w:ascii="Ubuntu" w:eastAsia="Arial Unicode MS" w:hAnsi="Ubuntu"/>
          <w:b/>
        </w:rPr>
        <w:t>.</w:t>
      </w:r>
      <w:r w:rsidR="00401833">
        <w:rPr>
          <w:rFonts w:ascii="Ubuntu" w:eastAsia="Arial Unicode MS" w:hAnsi="Ubuntu"/>
          <w:b/>
        </w:rPr>
        <w:t>0</w:t>
      </w:r>
      <w:r w:rsidR="00E13760">
        <w:rPr>
          <w:rFonts w:ascii="Ubuntu" w:eastAsia="Arial Unicode MS" w:hAnsi="Ubuntu"/>
          <w:b/>
        </w:rPr>
        <w:t>4</w:t>
      </w:r>
      <w:r w:rsidR="00F84FF4" w:rsidRPr="00BE4839">
        <w:rPr>
          <w:rFonts w:ascii="Ubuntu" w:eastAsia="Arial Unicode MS" w:hAnsi="Ubuntu"/>
          <w:b/>
        </w:rPr>
        <w:t>.201</w:t>
      </w:r>
      <w:r w:rsidR="00605E53">
        <w:rPr>
          <w:rFonts w:ascii="Ubuntu" w:eastAsia="Arial Unicode MS" w:hAnsi="Ubuntu"/>
          <w:b/>
        </w:rPr>
        <w:t>7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</w:t>
      </w:r>
      <w:r w:rsidR="000D716D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godz. 24:00</w:t>
      </w:r>
      <w:r w:rsidR="00AE571B" w:rsidRPr="009F4281">
        <w:rPr>
          <w:rFonts w:ascii="Ubuntu" w:eastAsia="Arial Unicode MS" w:hAnsi="Ubuntu"/>
          <w:b/>
        </w:rPr>
        <w:t>.</w:t>
      </w:r>
    </w:p>
    <w:p w:rsidR="005F5E94" w:rsidRPr="009F4281" w:rsidRDefault="005F5E94" w:rsidP="005F5E94">
      <w:pPr>
        <w:jc w:val="both"/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4C615E" w:rsidRPr="004C615E" w:rsidRDefault="004C615E" w:rsidP="002E07E4">
      <w:pPr>
        <w:pStyle w:val="Akapitzlist1"/>
        <w:spacing w:after="120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 xml:space="preserve">O udziale w Szkoleniu decyduje uzyskane miejsce na liście rankingowej oraz spełnienie kryteriów formalnych i kryteriów merytorycznych.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1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formalne: kompletność dokumentacji, terminowość złożenia formularza zgłoszeniowego.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2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Kryteria merytoryczne: średnia ocen (kryterium obligatoryjne), działalność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kołach naukowych w ramach STN (kryterium dodatkowe), wolontariaty</w:t>
      </w:r>
      <w:r w:rsidR="00E97F77">
        <w:rPr>
          <w:rFonts w:ascii="Ubuntu" w:eastAsia="Times New Roman" w:hAnsi="Ubuntu" w:cs="Times New Roman"/>
          <w:sz w:val="24"/>
          <w:szCs w:val="24"/>
        </w:rPr>
        <w:br/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w obszarze zdrowia (kryterium dodatkowe).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3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Średnia ocen z zakończonego roku akademickiego poprzedzającego rok złożenia formularza dla studentów ostatnich lat nieodpłatnych studiów prowadzonych w języku polskim na kierunkach objętych wsparciem Projektu zgodnie z § 5 ust. 1</w:t>
      </w:r>
      <w:r w:rsidR="002A5CBC">
        <w:rPr>
          <w:rFonts w:ascii="Ubuntu" w:eastAsia="Times New Roman" w:hAnsi="Ubuntu" w:cs="Times New Roman"/>
          <w:sz w:val="24"/>
          <w:szCs w:val="24"/>
        </w:rPr>
        <w:t xml:space="preserve"> Regulaminu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, obliczona na podstawie </w:t>
      </w:r>
      <w:r w:rsidR="000E5922">
        <w:rPr>
          <w:rFonts w:ascii="Ubuntu" w:eastAsia="Times New Roman" w:hAnsi="Ubuntu" w:cs="Times New Roman"/>
          <w:sz w:val="24"/>
          <w:szCs w:val="24"/>
        </w:rPr>
        <w:t>zasad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0E5922">
        <w:rPr>
          <w:rFonts w:ascii="Ubuntu" w:eastAsia="Times New Roman" w:hAnsi="Ubuntu" w:cs="Times New Roman"/>
          <w:sz w:val="24"/>
          <w:szCs w:val="24"/>
        </w:rPr>
        <w:t>opisanych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 xml:space="preserve"> poniżej, zostanie przekazana na wniosek Sekretarza Komisji przez dziekanaty właściwych Wydziałów w formie arkuszy kalkulacyjnych .xls.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4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5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 xml:space="preserve">Sporządzania listy rankingowej dokonuje Komisja Rekrutacyjna. </w:t>
      </w:r>
    </w:p>
    <w:p w:rsidR="004C615E" w:rsidRPr="004C615E" w:rsidRDefault="002E12AC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>
        <w:rPr>
          <w:rFonts w:ascii="Ubuntu" w:eastAsia="Times New Roman" w:hAnsi="Ubuntu" w:cs="Times New Roman"/>
          <w:sz w:val="24"/>
          <w:szCs w:val="24"/>
        </w:rPr>
        <w:t>6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>.</w:t>
      </w:r>
      <w:r w:rsidR="004C615E" w:rsidRPr="004C615E">
        <w:rPr>
          <w:rFonts w:ascii="Ubuntu" w:eastAsia="Times New Roman" w:hAnsi="Ubuntu" w:cs="Times New Roman"/>
          <w:sz w:val="24"/>
          <w:szCs w:val="24"/>
        </w:rPr>
        <w:tab/>
        <w:t>Do obliczenia sumy punktów, o której mowa powyżej stosuje się następujące zasady punktacji: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lastRenderedPageBreak/>
        <w:t>a)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średnia ocen zaokrąglona do 2 miejsc po przecinku pomnożona x 100 = ilość punktów za średnią potwierdzona w sposób wskazany powyżej.</w:t>
      </w:r>
    </w:p>
    <w:p w:rsidR="004C615E" w:rsidRPr="004C615E" w:rsidRDefault="004C615E" w:rsidP="004C615E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b)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działalność w kole naukowym w ramach STN przez co najmniej 3 semestry - 30 pkt (w maksymalnym wymiarze 150 pkt za działalność w co najmniej 5 kołach naukowych) potwierdzona odrębnym zaświadczeniem,</w:t>
      </w:r>
    </w:p>
    <w:p w:rsidR="004C615E" w:rsidRDefault="004C615E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4C615E">
        <w:rPr>
          <w:rFonts w:ascii="Ubuntu" w:eastAsia="Times New Roman" w:hAnsi="Ubuntu" w:cs="Times New Roman"/>
          <w:sz w:val="24"/>
          <w:szCs w:val="24"/>
        </w:rPr>
        <w:t>c)</w:t>
      </w:r>
      <w:r w:rsidRPr="004C615E">
        <w:rPr>
          <w:rFonts w:ascii="Ubuntu" w:eastAsia="Times New Roman" w:hAnsi="Ubuntu" w:cs="Times New Roman"/>
          <w:sz w:val="24"/>
          <w:szCs w:val="24"/>
        </w:rPr>
        <w:tab/>
        <w:t>udział w wolontariacie w obszarze ochrony zdrowia w okresie trwania studiów - 50 pkt potwierdzony odrębnym zaświadczeniem, porozumieniem lub umow</w:t>
      </w:r>
      <w:r w:rsidR="00AD3251">
        <w:rPr>
          <w:rFonts w:ascii="Ubuntu" w:eastAsia="Times New Roman" w:hAnsi="Ubuntu" w:cs="Times New Roman"/>
          <w:sz w:val="24"/>
          <w:szCs w:val="24"/>
        </w:rPr>
        <w:t>ą</w:t>
      </w:r>
      <w:r w:rsidRPr="004C615E">
        <w:rPr>
          <w:rFonts w:ascii="Ubuntu" w:eastAsia="Times New Roman" w:hAnsi="Ubuntu" w:cs="Times New Roman"/>
          <w:sz w:val="24"/>
          <w:szCs w:val="24"/>
        </w:rPr>
        <w:t>, której Stroną jest Uczestnik.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</w:t>
      </w:r>
      <w:r w:rsidR="00AB4CD6">
        <w:rPr>
          <w:rFonts w:ascii="Ubuntu" w:eastAsia="Times New Roman" w:hAnsi="Ubuntu" w:cs="Times New Roman"/>
          <w:sz w:val="24"/>
          <w:szCs w:val="24"/>
        </w:rPr>
        <w:t>UM</w:t>
      </w:r>
      <w:r w:rsidRPr="009F4281">
        <w:rPr>
          <w:rFonts w:ascii="Ubuntu" w:eastAsia="Times New Roman" w:hAnsi="Ubuntu" w:cs="Times New Roman"/>
          <w:sz w:val="24"/>
          <w:szCs w:val="24"/>
        </w:rPr>
        <w:t xml:space="preserve">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wykroczenia – w charakterze strony lub świadka w postępowaniu prowadzonym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lastRenderedPageBreak/>
        <w:t>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8340ED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540DE3">
        <w:rPr>
          <w:rFonts w:ascii="Ubuntu" w:hAnsi="Ubuntu" w:cs="Times New Roman"/>
          <w:b/>
          <w:u w:val="single"/>
        </w:rPr>
        <w:t>szkolenia</w:t>
      </w:r>
      <w:r w:rsidR="0014644A" w:rsidRPr="009F4281">
        <w:rPr>
          <w:rFonts w:ascii="Ubuntu" w:hAnsi="Ubuntu" w:cs="Times New Roman"/>
          <w:b/>
          <w:u w:val="single"/>
        </w:rPr>
        <w:t xml:space="preserve"> otrzymuje:</w:t>
      </w:r>
    </w:p>
    <w:p w:rsidR="00C779E6" w:rsidRPr="00CC724C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val="en-GB" w:eastAsia="en-US"/>
        </w:rPr>
      </w:pPr>
      <w:r w:rsidRPr="00CC724C">
        <w:rPr>
          <w:rFonts w:ascii="Ubuntu" w:eastAsia="Calibri" w:hAnsi="Ubuntu"/>
          <w:color w:val="000000"/>
          <w:lang w:val="en-GB" w:eastAsia="en-US"/>
        </w:rPr>
        <w:t xml:space="preserve">Imienny certyfikat American </w:t>
      </w:r>
      <w:r w:rsidR="008E4210" w:rsidRPr="00CC724C">
        <w:rPr>
          <w:rFonts w:ascii="Ubuntu" w:eastAsia="Calibri" w:hAnsi="Ubuntu"/>
          <w:color w:val="000000"/>
          <w:lang w:val="en-GB" w:eastAsia="en-US"/>
        </w:rPr>
        <w:t>Heart Association</w:t>
      </w:r>
      <w:r w:rsidRPr="00CC724C">
        <w:rPr>
          <w:rFonts w:ascii="Ubuntu" w:eastAsia="Calibri" w:hAnsi="Ubuntu"/>
          <w:color w:val="000000"/>
          <w:lang w:val="en-GB"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C779E6" w:rsidP="005F5E94">
      <w:pPr>
        <w:autoSpaceDE w:val="0"/>
        <w:autoSpaceDN w:val="0"/>
        <w:adjustRightInd w:val="0"/>
        <w:jc w:val="both"/>
        <w:rPr>
          <w:rFonts w:ascii="Ubuntu" w:hAnsi="Ubuntu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</w:t>
      </w:r>
      <w:r w:rsidR="002713BE">
        <w:rPr>
          <w:rFonts w:ascii="Ubuntu" w:eastAsia="Calibri" w:hAnsi="Ubuntu"/>
          <w:color w:val="000000"/>
          <w:lang w:eastAsia="en-US"/>
        </w:rPr>
        <w:t>szkolenia</w:t>
      </w:r>
      <w:r w:rsidRPr="009F4281">
        <w:rPr>
          <w:rFonts w:ascii="Ubuntu" w:eastAsia="Calibri" w:hAnsi="Ubuntu"/>
          <w:color w:val="000000"/>
          <w:lang w:eastAsia="en-US"/>
        </w:rPr>
        <w:t xml:space="preserve">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 xml:space="preserve">20 uczestników, przy czym stosunek </w:t>
      </w:r>
      <w:r w:rsidR="00283BB7" w:rsidRPr="009F4281">
        <w:rPr>
          <w:rFonts w:ascii="Ubuntu" w:eastAsia="Calibri" w:hAnsi="Ubuntu"/>
          <w:color w:val="000000"/>
          <w:lang w:eastAsia="en-US"/>
        </w:rPr>
        <w:t xml:space="preserve">liczby uczestników </w:t>
      </w:r>
      <w:r w:rsidR="00283BB7">
        <w:rPr>
          <w:rFonts w:ascii="Ubuntu" w:eastAsia="Calibri" w:hAnsi="Ubuntu"/>
          <w:color w:val="000000"/>
          <w:lang w:eastAsia="en-US"/>
        </w:rPr>
        <w:t xml:space="preserve">do </w:t>
      </w:r>
      <w:r w:rsidRPr="009F4281">
        <w:rPr>
          <w:rFonts w:ascii="Ubuntu" w:eastAsia="Calibri" w:hAnsi="Ubuntu"/>
          <w:color w:val="000000"/>
          <w:lang w:eastAsia="en-US"/>
        </w:rPr>
        <w:t>liczby fantomów nie będzie większy niż 2:1.</w:t>
      </w: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65" w:rsidRDefault="00CF5565" w:rsidP="000E0EBC">
      <w:r>
        <w:separator/>
      </w:r>
    </w:p>
  </w:endnote>
  <w:endnote w:type="continuationSeparator" w:id="0">
    <w:p w:rsidR="00CF5565" w:rsidRDefault="00CF5565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65" w:rsidRDefault="00CF5565" w:rsidP="000E0EBC">
      <w:r>
        <w:separator/>
      </w:r>
    </w:p>
  </w:footnote>
  <w:footnote w:type="continuationSeparator" w:id="0">
    <w:p w:rsidR="00CF5565" w:rsidRDefault="00CF5565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1052B"/>
    <w:rsid w:val="00010DCB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1ED5"/>
    <w:rsid w:val="00063573"/>
    <w:rsid w:val="0006778D"/>
    <w:rsid w:val="00076B22"/>
    <w:rsid w:val="00080A73"/>
    <w:rsid w:val="0008153B"/>
    <w:rsid w:val="00083BB7"/>
    <w:rsid w:val="000843A0"/>
    <w:rsid w:val="000848FE"/>
    <w:rsid w:val="000910F2"/>
    <w:rsid w:val="000913E5"/>
    <w:rsid w:val="0009205A"/>
    <w:rsid w:val="000934BD"/>
    <w:rsid w:val="00095F81"/>
    <w:rsid w:val="000A05B7"/>
    <w:rsid w:val="000A0651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3A07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29CE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18AD"/>
    <w:rsid w:val="00185C01"/>
    <w:rsid w:val="001913CA"/>
    <w:rsid w:val="00193612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2A58"/>
    <w:rsid w:val="001D3F4F"/>
    <w:rsid w:val="001E036B"/>
    <w:rsid w:val="001E0493"/>
    <w:rsid w:val="001E05E7"/>
    <w:rsid w:val="001E4A72"/>
    <w:rsid w:val="001E78AF"/>
    <w:rsid w:val="001F128E"/>
    <w:rsid w:val="001F32C6"/>
    <w:rsid w:val="001F3A11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3BAE"/>
    <w:rsid w:val="00255933"/>
    <w:rsid w:val="00256E26"/>
    <w:rsid w:val="00261212"/>
    <w:rsid w:val="00261E5A"/>
    <w:rsid w:val="00262722"/>
    <w:rsid w:val="002658C1"/>
    <w:rsid w:val="00265FBD"/>
    <w:rsid w:val="00266441"/>
    <w:rsid w:val="00267594"/>
    <w:rsid w:val="002713BE"/>
    <w:rsid w:val="00271489"/>
    <w:rsid w:val="00272DD3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B5209"/>
    <w:rsid w:val="002C384B"/>
    <w:rsid w:val="002C48EA"/>
    <w:rsid w:val="002C584B"/>
    <w:rsid w:val="002D05B0"/>
    <w:rsid w:val="002E07E4"/>
    <w:rsid w:val="002E12AC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0207"/>
    <w:rsid w:val="0032187D"/>
    <w:rsid w:val="00323A57"/>
    <w:rsid w:val="0032505F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7A77"/>
    <w:rsid w:val="00350943"/>
    <w:rsid w:val="00350DA6"/>
    <w:rsid w:val="00355A16"/>
    <w:rsid w:val="0035611D"/>
    <w:rsid w:val="00356D97"/>
    <w:rsid w:val="00362295"/>
    <w:rsid w:val="0036376E"/>
    <w:rsid w:val="00365E19"/>
    <w:rsid w:val="00367C87"/>
    <w:rsid w:val="003700AC"/>
    <w:rsid w:val="00384BB5"/>
    <w:rsid w:val="003901E5"/>
    <w:rsid w:val="00392871"/>
    <w:rsid w:val="00397B1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E310E"/>
    <w:rsid w:val="003F0033"/>
    <w:rsid w:val="003F77A1"/>
    <w:rsid w:val="003F79E1"/>
    <w:rsid w:val="00400F1C"/>
    <w:rsid w:val="00401833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3971"/>
    <w:rsid w:val="004641CD"/>
    <w:rsid w:val="00464312"/>
    <w:rsid w:val="0046457D"/>
    <w:rsid w:val="00466151"/>
    <w:rsid w:val="00466FF2"/>
    <w:rsid w:val="0047098A"/>
    <w:rsid w:val="00472478"/>
    <w:rsid w:val="00472D42"/>
    <w:rsid w:val="0047515E"/>
    <w:rsid w:val="004757D3"/>
    <w:rsid w:val="004771EC"/>
    <w:rsid w:val="00480359"/>
    <w:rsid w:val="00481239"/>
    <w:rsid w:val="00482D94"/>
    <w:rsid w:val="00483EE5"/>
    <w:rsid w:val="00487AFE"/>
    <w:rsid w:val="00494C6A"/>
    <w:rsid w:val="004A28EF"/>
    <w:rsid w:val="004B0A3A"/>
    <w:rsid w:val="004B1CE3"/>
    <w:rsid w:val="004B2278"/>
    <w:rsid w:val="004B3502"/>
    <w:rsid w:val="004B47B7"/>
    <w:rsid w:val="004C0423"/>
    <w:rsid w:val="004C615E"/>
    <w:rsid w:val="004C65C3"/>
    <w:rsid w:val="004C7298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C0E"/>
    <w:rsid w:val="005018DC"/>
    <w:rsid w:val="005029B0"/>
    <w:rsid w:val="00502D6A"/>
    <w:rsid w:val="0050421B"/>
    <w:rsid w:val="005051CD"/>
    <w:rsid w:val="005072D0"/>
    <w:rsid w:val="00513689"/>
    <w:rsid w:val="005136D0"/>
    <w:rsid w:val="005220DE"/>
    <w:rsid w:val="005245F4"/>
    <w:rsid w:val="005309ED"/>
    <w:rsid w:val="00533065"/>
    <w:rsid w:val="00535801"/>
    <w:rsid w:val="0053585D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3F41"/>
    <w:rsid w:val="00605E53"/>
    <w:rsid w:val="0060604A"/>
    <w:rsid w:val="006150A0"/>
    <w:rsid w:val="00616699"/>
    <w:rsid w:val="006361A0"/>
    <w:rsid w:val="00636A6D"/>
    <w:rsid w:val="006403E2"/>
    <w:rsid w:val="00641972"/>
    <w:rsid w:val="0064634B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9D4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A7B9F"/>
    <w:rsid w:val="006B3212"/>
    <w:rsid w:val="006B4E66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61"/>
    <w:rsid w:val="0072714E"/>
    <w:rsid w:val="007303A8"/>
    <w:rsid w:val="00740545"/>
    <w:rsid w:val="007456DE"/>
    <w:rsid w:val="007477A4"/>
    <w:rsid w:val="00751885"/>
    <w:rsid w:val="00753D17"/>
    <w:rsid w:val="007605AC"/>
    <w:rsid w:val="0076357A"/>
    <w:rsid w:val="00773EDB"/>
    <w:rsid w:val="007776E1"/>
    <w:rsid w:val="00777DA8"/>
    <w:rsid w:val="00781E26"/>
    <w:rsid w:val="0078349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547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6A99"/>
    <w:rsid w:val="008074AD"/>
    <w:rsid w:val="008105DF"/>
    <w:rsid w:val="0081343B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0F67"/>
    <w:rsid w:val="00864C86"/>
    <w:rsid w:val="00874DC0"/>
    <w:rsid w:val="0088070B"/>
    <w:rsid w:val="008820BE"/>
    <w:rsid w:val="008820F0"/>
    <w:rsid w:val="00883D58"/>
    <w:rsid w:val="008855E2"/>
    <w:rsid w:val="00890ADD"/>
    <w:rsid w:val="0089127F"/>
    <w:rsid w:val="00891615"/>
    <w:rsid w:val="00894B61"/>
    <w:rsid w:val="00895A9F"/>
    <w:rsid w:val="008962B5"/>
    <w:rsid w:val="008A1DBA"/>
    <w:rsid w:val="008A20E8"/>
    <w:rsid w:val="008A696C"/>
    <w:rsid w:val="008B3EE0"/>
    <w:rsid w:val="008B6F25"/>
    <w:rsid w:val="008C07A5"/>
    <w:rsid w:val="008C1751"/>
    <w:rsid w:val="008C4D54"/>
    <w:rsid w:val="008D23C8"/>
    <w:rsid w:val="008D2C4A"/>
    <w:rsid w:val="008D4A91"/>
    <w:rsid w:val="008D750C"/>
    <w:rsid w:val="008E235E"/>
    <w:rsid w:val="008E4210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1404"/>
    <w:rsid w:val="00913668"/>
    <w:rsid w:val="00914296"/>
    <w:rsid w:val="00914E0C"/>
    <w:rsid w:val="009166DC"/>
    <w:rsid w:val="00917F01"/>
    <w:rsid w:val="009201AB"/>
    <w:rsid w:val="00921BF7"/>
    <w:rsid w:val="00922214"/>
    <w:rsid w:val="009228DE"/>
    <w:rsid w:val="00926DB3"/>
    <w:rsid w:val="00932334"/>
    <w:rsid w:val="009370F1"/>
    <w:rsid w:val="0093729C"/>
    <w:rsid w:val="009379EB"/>
    <w:rsid w:val="00940078"/>
    <w:rsid w:val="00940C0D"/>
    <w:rsid w:val="00943C95"/>
    <w:rsid w:val="009463F8"/>
    <w:rsid w:val="00947C83"/>
    <w:rsid w:val="0095192F"/>
    <w:rsid w:val="00952816"/>
    <w:rsid w:val="00954DBB"/>
    <w:rsid w:val="0096002B"/>
    <w:rsid w:val="0096106C"/>
    <w:rsid w:val="009675A6"/>
    <w:rsid w:val="00973971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1F7"/>
    <w:rsid w:val="009A329C"/>
    <w:rsid w:val="009B1900"/>
    <w:rsid w:val="009B4242"/>
    <w:rsid w:val="009B77F2"/>
    <w:rsid w:val="009C0C13"/>
    <w:rsid w:val="009C141A"/>
    <w:rsid w:val="009C6B3B"/>
    <w:rsid w:val="009C757B"/>
    <w:rsid w:val="009D038B"/>
    <w:rsid w:val="009D28E9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605"/>
    <w:rsid w:val="00A43007"/>
    <w:rsid w:val="00A430F0"/>
    <w:rsid w:val="00A469C4"/>
    <w:rsid w:val="00A50DF5"/>
    <w:rsid w:val="00A53769"/>
    <w:rsid w:val="00A55789"/>
    <w:rsid w:val="00A567BD"/>
    <w:rsid w:val="00A60195"/>
    <w:rsid w:val="00A630FF"/>
    <w:rsid w:val="00A7557A"/>
    <w:rsid w:val="00A915E1"/>
    <w:rsid w:val="00A9733A"/>
    <w:rsid w:val="00AA01D2"/>
    <w:rsid w:val="00AA0F0F"/>
    <w:rsid w:val="00AA75FF"/>
    <w:rsid w:val="00AA7787"/>
    <w:rsid w:val="00AB0C3D"/>
    <w:rsid w:val="00AB4CD6"/>
    <w:rsid w:val="00AB6A5D"/>
    <w:rsid w:val="00AB6C1D"/>
    <w:rsid w:val="00AC2761"/>
    <w:rsid w:val="00AC282A"/>
    <w:rsid w:val="00AC4CF9"/>
    <w:rsid w:val="00AD1BA8"/>
    <w:rsid w:val="00AD3251"/>
    <w:rsid w:val="00AD4C87"/>
    <w:rsid w:val="00AD5BE1"/>
    <w:rsid w:val="00AD66E5"/>
    <w:rsid w:val="00AE14E8"/>
    <w:rsid w:val="00AE4F7C"/>
    <w:rsid w:val="00AE571B"/>
    <w:rsid w:val="00AE5A88"/>
    <w:rsid w:val="00AE7FFD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4C5"/>
    <w:rsid w:val="00B15E60"/>
    <w:rsid w:val="00B231CE"/>
    <w:rsid w:val="00B25B67"/>
    <w:rsid w:val="00B302D4"/>
    <w:rsid w:val="00B305A8"/>
    <w:rsid w:val="00B32132"/>
    <w:rsid w:val="00B32B66"/>
    <w:rsid w:val="00B33911"/>
    <w:rsid w:val="00B35407"/>
    <w:rsid w:val="00B36156"/>
    <w:rsid w:val="00B37B86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66566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968CC"/>
    <w:rsid w:val="00B96E84"/>
    <w:rsid w:val="00BA1C72"/>
    <w:rsid w:val="00BA1DA6"/>
    <w:rsid w:val="00BA4170"/>
    <w:rsid w:val="00BA48D7"/>
    <w:rsid w:val="00BA6BBF"/>
    <w:rsid w:val="00BA7ADF"/>
    <w:rsid w:val="00BB2F22"/>
    <w:rsid w:val="00BB2FA6"/>
    <w:rsid w:val="00BB5754"/>
    <w:rsid w:val="00BC5493"/>
    <w:rsid w:val="00BD06EE"/>
    <w:rsid w:val="00BD1515"/>
    <w:rsid w:val="00BD1E2F"/>
    <w:rsid w:val="00BD2638"/>
    <w:rsid w:val="00BD386E"/>
    <w:rsid w:val="00BD3F29"/>
    <w:rsid w:val="00BD45EB"/>
    <w:rsid w:val="00BD4B50"/>
    <w:rsid w:val="00BE205D"/>
    <w:rsid w:val="00BE2071"/>
    <w:rsid w:val="00BE4839"/>
    <w:rsid w:val="00BF001F"/>
    <w:rsid w:val="00BF3EB3"/>
    <w:rsid w:val="00C00A61"/>
    <w:rsid w:val="00C045E8"/>
    <w:rsid w:val="00C056C1"/>
    <w:rsid w:val="00C06F36"/>
    <w:rsid w:val="00C108A7"/>
    <w:rsid w:val="00C11623"/>
    <w:rsid w:val="00C122C2"/>
    <w:rsid w:val="00C146BA"/>
    <w:rsid w:val="00C17E91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4327"/>
    <w:rsid w:val="00C764FF"/>
    <w:rsid w:val="00C7788B"/>
    <w:rsid w:val="00C779E6"/>
    <w:rsid w:val="00C82A61"/>
    <w:rsid w:val="00C84834"/>
    <w:rsid w:val="00C9105F"/>
    <w:rsid w:val="00C93C72"/>
    <w:rsid w:val="00C95515"/>
    <w:rsid w:val="00C9635D"/>
    <w:rsid w:val="00CA26CB"/>
    <w:rsid w:val="00CA6BA9"/>
    <w:rsid w:val="00CA7C21"/>
    <w:rsid w:val="00CC0EB9"/>
    <w:rsid w:val="00CC724C"/>
    <w:rsid w:val="00CD082C"/>
    <w:rsid w:val="00CD0CE5"/>
    <w:rsid w:val="00CD1C11"/>
    <w:rsid w:val="00CD2425"/>
    <w:rsid w:val="00CD3D18"/>
    <w:rsid w:val="00CD4220"/>
    <w:rsid w:val="00CD76D0"/>
    <w:rsid w:val="00CE1FA3"/>
    <w:rsid w:val="00CE2677"/>
    <w:rsid w:val="00CE69F6"/>
    <w:rsid w:val="00CF5565"/>
    <w:rsid w:val="00CF58C3"/>
    <w:rsid w:val="00CF75B9"/>
    <w:rsid w:val="00D00ECB"/>
    <w:rsid w:val="00D01257"/>
    <w:rsid w:val="00D02E1D"/>
    <w:rsid w:val="00D033D0"/>
    <w:rsid w:val="00D03C84"/>
    <w:rsid w:val="00D05A30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0378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506C2"/>
    <w:rsid w:val="00D52BE1"/>
    <w:rsid w:val="00D5560A"/>
    <w:rsid w:val="00D636E5"/>
    <w:rsid w:val="00D63BC3"/>
    <w:rsid w:val="00D64184"/>
    <w:rsid w:val="00D64E33"/>
    <w:rsid w:val="00D70F60"/>
    <w:rsid w:val="00D727F9"/>
    <w:rsid w:val="00D7439B"/>
    <w:rsid w:val="00D84C75"/>
    <w:rsid w:val="00D909D5"/>
    <w:rsid w:val="00D90ED8"/>
    <w:rsid w:val="00D91350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B4A17"/>
    <w:rsid w:val="00DC03F5"/>
    <w:rsid w:val="00DC245D"/>
    <w:rsid w:val="00DC3824"/>
    <w:rsid w:val="00DC41DB"/>
    <w:rsid w:val="00DC5DD1"/>
    <w:rsid w:val="00DD01F0"/>
    <w:rsid w:val="00DD23A5"/>
    <w:rsid w:val="00DD6612"/>
    <w:rsid w:val="00DE0C77"/>
    <w:rsid w:val="00DE74E1"/>
    <w:rsid w:val="00DF099D"/>
    <w:rsid w:val="00DF0D86"/>
    <w:rsid w:val="00DF19D2"/>
    <w:rsid w:val="00DF1F3F"/>
    <w:rsid w:val="00DF46FF"/>
    <w:rsid w:val="00DF58A7"/>
    <w:rsid w:val="00E02075"/>
    <w:rsid w:val="00E02F2E"/>
    <w:rsid w:val="00E0332C"/>
    <w:rsid w:val="00E071E5"/>
    <w:rsid w:val="00E103CF"/>
    <w:rsid w:val="00E13760"/>
    <w:rsid w:val="00E202E8"/>
    <w:rsid w:val="00E26769"/>
    <w:rsid w:val="00E31631"/>
    <w:rsid w:val="00E332CF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08B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195"/>
    <w:rsid w:val="00E93203"/>
    <w:rsid w:val="00E965E4"/>
    <w:rsid w:val="00E97363"/>
    <w:rsid w:val="00E97E7E"/>
    <w:rsid w:val="00E97F77"/>
    <w:rsid w:val="00EA31F1"/>
    <w:rsid w:val="00EA32C6"/>
    <w:rsid w:val="00EA330C"/>
    <w:rsid w:val="00EA3DDF"/>
    <w:rsid w:val="00EA7ED9"/>
    <w:rsid w:val="00EB4BAA"/>
    <w:rsid w:val="00EC26F8"/>
    <w:rsid w:val="00ED063B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33A34"/>
    <w:rsid w:val="00F35B65"/>
    <w:rsid w:val="00F35D3E"/>
    <w:rsid w:val="00F3795C"/>
    <w:rsid w:val="00F402DD"/>
    <w:rsid w:val="00F44D17"/>
    <w:rsid w:val="00F47F1B"/>
    <w:rsid w:val="00F50FEA"/>
    <w:rsid w:val="00F57156"/>
    <w:rsid w:val="00F62780"/>
    <w:rsid w:val="00F66DF3"/>
    <w:rsid w:val="00F7722D"/>
    <w:rsid w:val="00F838E7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17F3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BDCC-2CF7-4F9A-B3DC-6317E00F8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1035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7233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Paweł Szokalski</cp:lastModifiedBy>
  <cp:revision>80</cp:revision>
  <cp:lastPrinted>2017-01-02T14:32:00Z</cp:lastPrinted>
  <dcterms:created xsi:type="dcterms:W3CDTF">2017-01-02T14:12:00Z</dcterms:created>
  <dcterms:modified xsi:type="dcterms:W3CDTF">2017-04-10T05:46:00Z</dcterms:modified>
</cp:coreProperties>
</file>