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E57DA1">
        <w:rPr>
          <w:rStyle w:val="Pogrubienie"/>
          <w:rFonts w:ascii="Ubuntu" w:hAnsi="Ubuntu" w:cs="Times New Roman"/>
        </w:rPr>
        <w:t>10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E57DA1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19</w:t>
      </w:r>
      <w:r w:rsidR="0002147E" w:rsidRPr="00773EDB">
        <w:rPr>
          <w:rStyle w:val="Pogrubienie"/>
          <w:rFonts w:ascii="Ubuntu" w:hAnsi="Ubuntu" w:cs="Times New Roman"/>
        </w:rPr>
        <w:t>.</w:t>
      </w:r>
      <w:r>
        <w:rPr>
          <w:rStyle w:val="Pogrubienie"/>
          <w:rFonts w:ascii="Ubuntu" w:hAnsi="Ubuntu" w:cs="Times New Roman"/>
        </w:rPr>
        <w:t>01</w:t>
      </w:r>
      <w:r w:rsidR="0002147E" w:rsidRPr="00773EDB">
        <w:rPr>
          <w:rStyle w:val="Pogrubienie"/>
          <w:rFonts w:ascii="Ubuntu" w:hAnsi="Ubuntu" w:cs="Times New Roman"/>
        </w:rPr>
        <w:t>.201</w:t>
      </w:r>
      <w:r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02147E" w:rsidRPr="009F4281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dentystyczny, prowadzonych w języku polskim oraz ostatniego lub przedostatniego roku nieodpłatnych studiów pierwszego i drugiego stopnia na kierunkach pielęgniarstwo i położnictwo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, prowadzonych w języku polskim.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347A77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104E3C">
        <w:rPr>
          <w:rFonts w:ascii="Ubuntu" w:eastAsia="Arial Unicode MS" w:hAnsi="Ubuntu"/>
          <w:b/>
        </w:rPr>
        <w:t>1</w:t>
      </w:r>
      <w:r w:rsidR="00E57DA1">
        <w:rPr>
          <w:rFonts w:ascii="Ubuntu" w:eastAsia="Arial Unicode MS" w:hAnsi="Ubuntu"/>
          <w:b/>
        </w:rPr>
        <w:t>2</w:t>
      </w:r>
      <w:r w:rsidR="00464312">
        <w:rPr>
          <w:rFonts w:ascii="Ubuntu" w:eastAsia="Arial Unicode MS" w:hAnsi="Ubuntu"/>
          <w:b/>
        </w:rPr>
        <w:t>0</w:t>
      </w:r>
      <w:r w:rsidRPr="009F4281">
        <w:rPr>
          <w:rFonts w:ascii="Ubuntu" w:eastAsia="Arial Unicode MS" w:hAnsi="Ubuntu"/>
          <w:b/>
        </w:rPr>
        <w:t xml:space="preserve"> </w:t>
      </w:r>
    </w:p>
    <w:p w:rsidR="0089127F" w:rsidRPr="009F4281" w:rsidRDefault="0089127F" w:rsidP="00347A77">
      <w:pPr>
        <w:spacing w:line="276" w:lineRule="auto"/>
        <w:rPr>
          <w:rFonts w:ascii="Ubuntu" w:eastAsia="Arial Unicode MS" w:hAnsi="Ubuntu"/>
          <w:b/>
        </w:rPr>
      </w:pPr>
      <w:bookmarkStart w:id="0" w:name="_GoBack"/>
      <w:bookmarkEnd w:id="0"/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E57DA1">
        <w:rPr>
          <w:rFonts w:ascii="Ubuntu" w:hAnsi="Ubuntu" w:cs="Times New Roman"/>
          <w:b/>
          <w:bCs/>
        </w:rPr>
        <w:t>6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5B47A4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17.02.2017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5B47A4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20.02.2017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5B47A4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21.02.2017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5B47A4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22.02.2017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5B47A4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23.02.2017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5B47A4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24.02.2017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7A4" w:rsidRPr="009F4281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7A4" w:rsidRDefault="005B47A4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2,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3</w:t>
      </w:r>
      <w:r w:rsidR="000D716D">
        <w:rPr>
          <w:rStyle w:val="Pogrubienie"/>
          <w:rFonts w:ascii="Ubuntu" w:eastAsia="Arial Unicode MS" w:hAnsi="Ubuntu"/>
          <w:sz w:val="24"/>
          <w:szCs w:val="24"/>
        </w:rPr>
        <w:t>,</w:t>
      </w:r>
      <w:r w:rsidR="00740545">
        <w:rPr>
          <w:rStyle w:val="Pogrubienie"/>
          <w:rFonts w:ascii="Ubuntu" w:eastAsia="Arial Unicode MS" w:hAnsi="Ubuntu"/>
          <w:sz w:val="24"/>
          <w:szCs w:val="24"/>
        </w:rPr>
        <w:t xml:space="preserve"> 4, 5, 6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 xml:space="preserve"> 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E9183B" w:rsidRPr="009F4281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76357A" w:rsidRPr="009F4281" w:rsidRDefault="0076357A" w:rsidP="00E9183B">
      <w:pPr>
        <w:jc w:val="center"/>
        <w:rPr>
          <w:rFonts w:ascii="Ubuntu" w:hAnsi="Ubuntu"/>
        </w:rPr>
      </w:pPr>
    </w:p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175C8D" w:rsidRPr="009F4281" w:rsidRDefault="00175C8D" w:rsidP="000D716D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740545">
        <w:rPr>
          <w:rFonts w:ascii="Ubuntu" w:eastAsia="Arial Unicode MS" w:hAnsi="Ubuntu"/>
          <w:b/>
        </w:rPr>
        <w:t>27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D069F7">
        <w:rPr>
          <w:rFonts w:ascii="Ubuntu" w:eastAsia="Arial Unicode MS" w:hAnsi="Ubuntu"/>
          <w:b/>
        </w:rPr>
        <w:t>1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  <w:r w:rsidR="00F84FF4" w:rsidRPr="009F4281">
        <w:rPr>
          <w:rFonts w:ascii="Ubuntu" w:eastAsia="Arial Unicode MS" w:hAnsi="Ubuntu"/>
          <w:b/>
        </w:rPr>
        <w:t xml:space="preserve"> </w:t>
      </w:r>
    </w:p>
    <w:p w:rsidR="00C4658A" w:rsidRPr="009F4281" w:rsidRDefault="00C4658A" w:rsidP="00175C8D">
      <w:pPr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lastRenderedPageBreak/>
        <w:t xml:space="preserve">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 xml:space="preserve">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F62780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8340ED" w:rsidRPr="009F4281" w:rsidRDefault="008340ED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E9183B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9F4281" w:rsidRDefault="00C779E6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C779E6" w:rsidRPr="009F4281" w:rsidRDefault="00C779E6" w:rsidP="001E78AF">
      <w:pPr>
        <w:autoSpaceDE w:val="0"/>
        <w:autoSpaceDN w:val="0"/>
        <w:adjustRightInd w:val="0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D05B0"/>
    <w:rsid w:val="002E07E4"/>
    <w:rsid w:val="002E12AC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6582"/>
    <w:rsid w:val="00603F41"/>
    <w:rsid w:val="00605E53"/>
    <w:rsid w:val="0060604A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30FF"/>
    <w:rsid w:val="00A7557A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1C72"/>
    <w:rsid w:val="00BA1DA6"/>
    <w:rsid w:val="00BA4170"/>
    <w:rsid w:val="00BA48D7"/>
    <w:rsid w:val="00BA6BBF"/>
    <w:rsid w:val="00BB2FA6"/>
    <w:rsid w:val="00BB5754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363"/>
    <w:rsid w:val="00E97E7E"/>
    <w:rsid w:val="00E97F77"/>
    <w:rsid w:val="00EA31F1"/>
    <w:rsid w:val="00EA32C6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E6CE-D0D0-49F1-B70E-2FA93099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7437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9</cp:revision>
  <cp:lastPrinted>2017-01-02T14:32:00Z</cp:lastPrinted>
  <dcterms:created xsi:type="dcterms:W3CDTF">2017-01-02T14:12:00Z</dcterms:created>
  <dcterms:modified xsi:type="dcterms:W3CDTF">2017-01-18T14:13:00Z</dcterms:modified>
</cp:coreProperties>
</file>