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E57DA1">
        <w:rPr>
          <w:rStyle w:val="Pogrubienie"/>
          <w:rFonts w:ascii="Ubuntu" w:hAnsi="Ubuntu" w:cs="Times New Roman"/>
        </w:rPr>
        <w:t>1</w:t>
      </w:r>
      <w:r w:rsidR="00EA330C">
        <w:rPr>
          <w:rStyle w:val="Pogrubienie"/>
          <w:rFonts w:ascii="Ubuntu" w:hAnsi="Ubuntu" w:cs="Times New Roman"/>
        </w:rPr>
        <w:t>2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327FB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6</w:t>
      </w:r>
      <w:bookmarkStart w:id="0" w:name="_GoBack"/>
      <w:bookmarkEnd w:id="0"/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 w:rsidR="00EA330C">
        <w:rPr>
          <w:rStyle w:val="Pogrubienie"/>
          <w:rFonts w:ascii="Ubuntu" w:hAnsi="Ubuntu" w:cs="Times New Roman"/>
        </w:rPr>
        <w:t>2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  <w:r w:rsidR="0002147E" w:rsidRPr="009F4281">
        <w:rPr>
          <w:rFonts w:ascii="Ubuntu" w:eastAsia="Times New Roman" w:hAnsi="Ubuntu" w:cs="Times New Roman"/>
          <w:b/>
        </w:rPr>
        <w:t xml:space="preserve"> 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DA3886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dentystyczny, prowadzonych w języku polskim oraz ostatniego lub przedostatniego roku nieodpłatnych studiów pierwszego i drugiego stopnia na kierunkach pielęgniarstwo i położnictwo</w:t>
      </w:r>
      <w:r w:rsidR="00057FE2">
        <w:rPr>
          <w:rFonts w:ascii="Ubuntu" w:eastAsia="Times New Roman" w:hAnsi="Ubuntu" w:cs="Times New Roman"/>
          <w:color w:val="000000"/>
          <w:sz w:val="24"/>
          <w:szCs w:val="24"/>
        </w:rPr>
        <w:t>, prowadzonych w języku polskim.</w:t>
      </w: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D37B02">
        <w:rPr>
          <w:rFonts w:ascii="Ubuntu" w:eastAsia="Arial Unicode MS" w:hAnsi="Ubuntu"/>
          <w:b/>
        </w:rPr>
        <w:t>3</w:t>
      </w:r>
      <w:r w:rsidR="00E57DA1">
        <w:rPr>
          <w:rFonts w:ascii="Ubuntu" w:eastAsia="Arial Unicode MS" w:hAnsi="Ubuntu"/>
          <w:b/>
        </w:rPr>
        <w:t>2</w:t>
      </w:r>
      <w:r w:rsidR="00464312">
        <w:rPr>
          <w:rFonts w:ascii="Ubuntu" w:eastAsia="Arial Unicode MS" w:hAnsi="Ubuntu"/>
          <w:b/>
        </w:rPr>
        <w:t>0</w:t>
      </w:r>
      <w:r w:rsidRPr="009F4281">
        <w:rPr>
          <w:rFonts w:ascii="Ubuntu" w:eastAsia="Arial Unicode MS" w:hAnsi="Ubuntu"/>
          <w:b/>
        </w:rPr>
        <w:t xml:space="preserve"> 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783496">
        <w:rPr>
          <w:rFonts w:ascii="Ubuntu" w:hAnsi="Ubuntu" w:cs="Times New Roman"/>
          <w:b/>
          <w:bCs/>
        </w:rPr>
        <w:t>1</w:t>
      </w:r>
      <w:r w:rsidR="00E57DA1">
        <w:rPr>
          <w:rFonts w:ascii="Ubuntu" w:hAnsi="Ubuntu" w:cs="Times New Roman"/>
          <w:b/>
          <w:bCs/>
        </w:rPr>
        <w:t>6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901CF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lastRenderedPageBreak/>
              <w:t>6.03.2017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901CF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7.03.2017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901CF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8.03.2017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901CF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9.03.2017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9F4281">
              <w:rPr>
                <w:rFonts w:ascii="Ubuntu" w:hAnsi="Ubuntu"/>
                <w:color w:val="000000"/>
              </w:rPr>
              <w:t>Gr.</w:t>
            </w:r>
            <w:r>
              <w:rPr>
                <w:rFonts w:ascii="Ubuntu" w:hAnsi="Ubuntu"/>
                <w:color w:val="000000"/>
              </w:rPr>
              <w:t xml:space="preserve">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901CF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10.03.2017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6689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13.03.2017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14.03.2017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7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2C584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8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16.03.2017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9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17.03.2017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10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20.03.2017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21.03.2017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 w:rsidRPr="009F4281">
              <w:rPr>
                <w:rFonts w:ascii="Ubuntu" w:hAnsi="Ubuntu"/>
                <w:color w:val="000000"/>
              </w:rPr>
              <w:t>Gr.</w:t>
            </w:r>
            <w:r>
              <w:rPr>
                <w:rFonts w:ascii="Ubuntu" w:hAnsi="Ubuntu"/>
                <w:color w:val="000000"/>
              </w:rPr>
              <w:t xml:space="preserve"> 12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22.03.2017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23.03.2017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820B1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24.03.2017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9F4281" w:rsidRDefault="009C0C13" w:rsidP="005B578C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27.03.2017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Default="009C0C13" w:rsidP="00F03DA8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do 16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0571FD">
        <w:rPr>
          <w:rFonts w:ascii="Ubuntu" w:eastAsia="Arial Unicode MS" w:hAnsi="Ubuntu"/>
          <w:b/>
        </w:rPr>
        <w:t>13</w:t>
      </w:r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901CF7">
        <w:rPr>
          <w:rFonts w:ascii="Ubuntu" w:eastAsia="Arial Unicode MS" w:hAnsi="Ubuntu"/>
          <w:b/>
        </w:rPr>
        <w:t>2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  <w:r w:rsidR="00F84FF4" w:rsidRPr="009F4281">
        <w:rPr>
          <w:rFonts w:ascii="Ubuntu" w:eastAsia="Arial Unicode MS" w:hAnsi="Ubuntu"/>
          <w:b/>
        </w:rPr>
        <w:t xml:space="preserve"> 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lastRenderedPageBreak/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lastRenderedPageBreak/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5" w:rsidRDefault="00CF5565" w:rsidP="000E0EBC">
      <w:r>
        <w:separator/>
      </w:r>
    </w:p>
  </w:endnote>
  <w:endnote w:type="continuationSeparator" w:id="0">
    <w:p w:rsidR="00CF5565" w:rsidRDefault="00CF556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5" w:rsidRDefault="00CF5565" w:rsidP="000E0EBC">
      <w:r>
        <w:separator/>
      </w:r>
    </w:p>
  </w:footnote>
  <w:footnote w:type="continuationSeparator" w:id="0">
    <w:p w:rsidR="00CF5565" w:rsidRDefault="00CF556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603F41"/>
    <w:rsid w:val="00605E53"/>
    <w:rsid w:val="0060604A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816"/>
    <w:rsid w:val="00954DBB"/>
    <w:rsid w:val="0096002B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D8F"/>
    <w:rsid w:val="00A33C1C"/>
    <w:rsid w:val="00A34201"/>
    <w:rsid w:val="00A35605"/>
    <w:rsid w:val="00A43007"/>
    <w:rsid w:val="00A430F0"/>
    <w:rsid w:val="00A469C4"/>
    <w:rsid w:val="00A50DF5"/>
    <w:rsid w:val="00A53769"/>
    <w:rsid w:val="00A55789"/>
    <w:rsid w:val="00A567BD"/>
    <w:rsid w:val="00A630FF"/>
    <w:rsid w:val="00A7557A"/>
    <w:rsid w:val="00A915E1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1C72"/>
    <w:rsid w:val="00BA1DA6"/>
    <w:rsid w:val="00BA4170"/>
    <w:rsid w:val="00BA48D7"/>
    <w:rsid w:val="00BA6BBF"/>
    <w:rsid w:val="00BB2FA6"/>
    <w:rsid w:val="00BB5754"/>
    <w:rsid w:val="00BC5493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37B02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43A7-D04C-458E-8D41-7C962FC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7835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28</cp:revision>
  <cp:lastPrinted>2017-01-02T14:32:00Z</cp:lastPrinted>
  <dcterms:created xsi:type="dcterms:W3CDTF">2017-01-02T14:12:00Z</dcterms:created>
  <dcterms:modified xsi:type="dcterms:W3CDTF">2017-02-03T14:23:00Z</dcterms:modified>
</cp:coreProperties>
</file>